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7858" w14:textId="bd67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23 декабря 2016 года №7/2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мая 2017 года № 10/4. Зарегистрировано Департаментом юстиции Кызылординской области 6 июня 2017 года № 5867.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5687 от 30 декабря 2016 года, опубликовано в газете "Өскен Өңір" от 10 января 2017 года и в эталонном контрольном банке нормативных правовых актов Республики Казахстан от 1 февраля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- 12 639 712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- 1 628 031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- 17 818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- 38 460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- 10 955 403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- 12 774 116,9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- 218 366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- 272 280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- 53 914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- 352 770,9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- 352 770,9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- 272 280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- 53 914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- 134 404,9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"26" мая 2017 года №10/4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2"/>
        <w:gridCol w:w="1052"/>
        <w:gridCol w:w="6431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5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12774116,9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956605,5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9154703,5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8345521,5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6464547,5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-352770,9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6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134404,9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10222,4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10222,4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"26" мая 2017 года №10/4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25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округов.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1416"/>
        <w:gridCol w:w="1416"/>
        <w:gridCol w:w="4402"/>
        <w:gridCol w:w="2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1919931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578649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373956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363818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00547</w:t>
            </w:r>
          </w:p>
          <w:bookmarkEnd w:id="1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"26" мая 2017 года №10/4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29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2017-2019 год.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9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"26" мая 2017 года № 10/4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 7/2</w:t>
            </w:r>
          </w:p>
        </w:tc>
      </w:tr>
    </w:tbl>
    <w:bookmarkStart w:name="z3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органами местного самоуправления из районного бюджета на 2017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5"/>
        <w:gridCol w:w="1859"/>
        <w:gridCol w:w="1449"/>
        <w:gridCol w:w="1722"/>
        <w:gridCol w:w="1586"/>
        <w:gridCol w:w="2612"/>
        <w:gridCol w:w="1655"/>
        <w:gridCol w:w="791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3"/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 (104102)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с физических лиц (104402)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транспотрный средства взимемые с юридических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0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Акмая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Алмалы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Байгекум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Бестам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Гигант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Жолек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Жиделиарык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Жанатурмыс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Иркул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Кердели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Майлытогай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Ортакшыл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Сулутобе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Тартогай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Талаптан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Теликол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Тонкерис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