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750a" w14:textId="2ee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14 сентября 2017 года № 1190. Зарегистрировано Департаментом юстиции Кызылординской области 2 октября 2017 года № 5976. Утратило силу постановлением акимата Шиелийского района Кызылординской области от 27 февраля 2018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Шиелийского района Кызылординской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Шиелийского района Кызылординской области "Об установлении квоты рабочих мест для трудоустройства инвалидов"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1058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 5762, опубликовано 29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Шиелийского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Шиелийского района от "14" сентября 2017 года № 1190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 в размере от двух до четырех процентов от численности рабочих мест без учета рабочих мест на тяжелых работах, вредными, опасными условиями труда.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084"/>
        <w:gridCol w:w="967"/>
        <w:gridCol w:w="1733"/>
        <w:gridCol w:w="459"/>
        <w:gridCol w:w="459"/>
        <w:gridCol w:w="2829"/>
        <w:gridCol w:w="968"/>
        <w:gridCol w:w="882"/>
        <w:gridCol w:w="460"/>
      </w:tblGrid>
      <w:tr>
        <w:trPr/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списочный численности работников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установленной квотой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"Школа-лицей №46 имени А.С.Пушкина"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гимназия №45 "Ақ Орда"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"Школа-лицей №47 имени М.В.Ломоносова"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"Школа-гимназия №252 имени Г.Н.Ковтунова"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№217 имени Ш. Уалиханова Шиелийского районного отдела образования"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"Казахская средняя школа №219 имени Ы.Алтынсарина"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"Казахская средняя школа №244 имени Ы.Жахаева"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"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"Средняя школа №270 имени Г.Мухамеджанова"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