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4e7a" w14:textId="46d4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7 ноября 2017 года № 15/5. Зарегистрировано Департаментом юстиции Кызылординской области 21 ноября 2017 года № 6035. Утратило силу решением Шиелийского районного маслихата Кызылординской области от 19 октября 2021 года № 13/3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19.10.2021 </w:t>
      </w:r>
      <w:r>
        <w:rPr>
          <w:rFonts w:ascii="Times New Roman"/>
          <w:b w:val="false"/>
          <w:i w:val="false"/>
          <w:color w:val="ff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Шиелийского районного маслихата от 07 ноября 2017 года № 15/5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Шиелийского района (далее - акимат).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акимат создается комиссия из представителей заинтересованных структурных подразделений (далее - Комиссия).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исполнительный орган является коммунальное государственное учреждение "Шиелийский районный отдел жилищно-коммунального хозяйства, пассажирского транспорта и автомобильных дорог".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 833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акиматом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