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443c" w14:textId="3fb4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7 ноября 2017 года № 15/8. Зарегистрировано Департаментом юстиции Кызылординской области 24 ноября 2017 года № 6045. Утратило силу решением Шиелийского районного маслихата Кызылординской области от 30 июля 2020 года № 57/10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 148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местном государственном управлении и самоуправлении в Республике Казахстан”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типовых правил оказания социальной помощи, установления размеров и определения перечня отдельных категорий нуждающихся граждан”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Шиелийского районного маслихата от 1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 8/3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социальной помощи, установления размеров и определения перечня отдельных категорий нуждающихся граждан” (зарегистрировано в Реестре государственной регистрации нормативных правовых актов за номером 5761, опубликовано в эталонном контрольном банке нормативных правовых актов Республики Казахстан от 29 марта 2017 года).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Дуйсенов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ЕРГЕШБАЕВ М. Н.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“07 ” ноября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Шиелийского районного маслихата от “07” ноября 2017 года № 15/8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Типовыми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№ 504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Шиелийского района, осуществляющий в пределах своей компетенции местное государственное управление и самоуправление на территории Шиелийского района (далее - МИО);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”Шиелийский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- филиал некоммерческого акционерного общества Государственная корпорация "Правительство для граждан" по Кызылординской области Шиелийский районный отдел;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Шиелийского районного маслихата Кызылординской области от 29.08.2018 </w:t>
      </w:r>
      <w:r>
        <w:rPr>
          <w:rFonts w:ascii="Times New Roman"/>
          <w:b w:val="false"/>
          <w:i w:val="false"/>
          <w:color w:val="000000"/>
          <w:sz w:val="28"/>
        </w:rPr>
        <w:t>№ 28/3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11.02.2019 </w:t>
      </w:r>
      <w:r>
        <w:rPr>
          <w:rFonts w:ascii="Times New Roman"/>
          <w:b w:val="false"/>
          <w:i w:val="false"/>
          <w:color w:val="000000"/>
          <w:sz w:val="28"/>
        </w:rPr>
        <w:t>№ 36/4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раз в год в размере 40 месячных расчетных показателей и единовременная выплата к 75 летию Победы в Великой Отечественной войне 1941-1945 годов в размере 500 000 тенге, дополнительно 500 000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войны, а именно: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 и дополнительная единовременная выплата к 75 летию Победы в Великой Отечественной войне 1941-1945 годов; в размере 100 000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женам (мужьям) умерших инвалидов войны и приравненных к ним инвалидов, а также женам (мужьям) умерших участников войны, которые не вступали в другой брак единовременная выплата к 75 летию Победы в Великой Отечественной войне 1941-1945 годов; в размере 100 000 (сто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имеющим право на получение специального государственного пособия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Казахстан", а именно: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к 75 летию Победы в Великой Отечественной войне 1941-1945 годов, в размере 100 000 (сто тысяч) тенге.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 Чернобыльской АЭС – 26 апреля: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Шиелийского районного маслихата Кызылординской области от 11.02.2019 </w:t>
      </w:r>
      <w:r>
        <w:rPr>
          <w:rFonts w:ascii="Times New Roman"/>
          <w:b w:val="false"/>
          <w:i w:val="false"/>
          <w:color w:val="000000"/>
          <w:sz w:val="28"/>
        </w:rPr>
        <w:t>№ 36/4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11.07.2019 </w:t>
      </w:r>
      <w:r>
        <w:rPr>
          <w:rFonts w:ascii="Times New Roman"/>
          <w:b w:val="false"/>
          <w:i w:val="false"/>
          <w:color w:val="000000"/>
          <w:sz w:val="28"/>
        </w:rPr>
        <w:t>№ 41/4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11.10.2019 </w:t>
      </w:r>
      <w:r>
        <w:rPr>
          <w:rFonts w:ascii="Times New Roman"/>
          <w:b w:val="false"/>
          <w:i w:val="false"/>
          <w:color w:val="00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02.04.2020 </w:t>
      </w:r>
      <w:r>
        <w:rPr>
          <w:rFonts w:ascii="Times New Roman"/>
          <w:b w:val="false"/>
          <w:i w:val="false"/>
          <w:color w:val="000000"/>
          <w:sz w:val="28"/>
        </w:rPr>
        <w:t>№ 52/23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29.05.2020 </w:t>
      </w:r>
      <w:r>
        <w:rPr>
          <w:rFonts w:ascii="Times New Roman"/>
          <w:b w:val="false"/>
          <w:i w:val="false"/>
          <w:color w:val="000000"/>
          <w:sz w:val="28"/>
        </w:rPr>
        <w:t>№ 54/2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cоциальной поддержки: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месячного расчетного показателя.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Социальная помощь назначается выпускникам детских домов (воспитанники интернатных организаций), а также: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обе родители которых являются пенсионерами;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у которых один из родителей или оба являющихся инвалидами;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потерявших кормильца;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 оралманов;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сиротам;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оставшихся без попечения родителей из семей среднедушевой доход, которых не превышает трехкратного размера прожиточного минимума установленного Законом Республики Казахстан о республиканском бюджете на соответствующий финансовый год.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 среднедушевой доход, которых не превышает прожиточного минимума устанавленного Законом Республики Казахстан о республиканском бюджете на соответствующий финансовый год обучающимся по очной форме обучения по востребованным в регионе специальностям: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"Бакалавр" после общеобразовательной школы и колледжа – раз в год не более 392 месячных расчетных показателей;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“Магистр” по профессиональной учебной программе послевузовского образования, направленные на подготовку научных и педагогических кадров – раз в год, не более 420 месячных расчетных показателей;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– раз в год, не более 530 месячных расчетных показателей.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Шиелийского районного маслихата Кызылординской области от 29.08.2018 </w:t>
      </w:r>
      <w:r>
        <w:rPr>
          <w:rFonts w:ascii="Times New Roman"/>
          <w:b w:val="false"/>
          <w:i w:val="false"/>
          <w:color w:val="000000"/>
          <w:sz w:val="28"/>
        </w:rPr>
        <w:t>№ 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назначения социальной помощи, между уполномоченным органом и получателем социальной помощи заключается двухсторонний договор.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Шиелийского районного маслихата Кызылординской области от 29.08.2018 </w:t>
      </w:r>
      <w:r>
        <w:rPr>
          <w:rFonts w:ascii="Times New Roman"/>
          <w:b w:val="false"/>
          <w:i w:val="false"/>
          <w:color w:val="000000"/>
          <w:sz w:val="28"/>
        </w:rPr>
        <w:t>№ 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последующих учебных годов социальная помощь оплачивается к началу соответствующего учебного года.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отчисления из высшего учебного заведения за систематичное и безпричинное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Шиелийского районного маслихата Кызылординской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52/23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трҰх месяцев с момента наступления трудной жизненной ситуации обращается в уполномоченный орган или акиму поселка, сельского округа.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гражданина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1"/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гражданина (семьи);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гражданина (семьи) установленного городским маслихатом порога для оказания социальной помощи.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3"/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 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7"/>
    <w:bookmarkStart w:name="z11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1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семьи (гражданина) в связи с наступлением трудной жизненной ситуации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“___ˮ ________ 20___года___________________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(населенный пункт)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семье)________ человек, в том числе: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288"/>
        <w:gridCol w:w="728"/>
        <w:gridCol w:w="728"/>
        <w:gridCol w:w="1661"/>
        <w:gridCol w:w="728"/>
        <w:gridCol w:w="5117"/>
        <w:gridCol w:w="1009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8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Занятость (место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обучающихся в высших и средних учебных заведениях на платной основе _______ человек, стоимость обучения в год ________ тенге.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и инвалидов Великой Отечественной войны, приравненных к ним лиц, пенсионеров, пожилых лиц, старше 80-ти лет, лиц, имеющих социально-значимые заболевания (онкобольные, больные туберкулезом, ВИЧ), инвалидов, детей-инвалидов (указать или добавить иную категорию) _________________;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семьи: 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2"/>
        <w:gridCol w:w="3112"/>
        <w:gridCol w:w="838"/>
        <w:gridCol w:w="846"/>
        <w:gridCol w:w="1388"/>
        <w:gridCol w:w="4164"/>
      </w:tblGrid>
      <w:tr>
        <w:trPr>
          <w:trHeight w:val="30" w:hRule="atLeast"/>
        </w:trPr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6"/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дачном и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оходы от его эксплуатации) ________________________________________________________ иного жилья, кроме занимаемого в настоящее время, (заявленные доходы от его эксплуатации) ____________________________________________________________.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 _________________.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____________________________________.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обувью______________.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10.Санитарно-эпидемиологические условия проживания ___________.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_____________________ 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(Ф.И.О.)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и подпись заявителя 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 (заполняется в случае отказа заявителя от проведения обследования).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“____ˮ ___________ 20____ года 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Участковая комиссия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семьи (гражданина), обратившегося за предоставлением социальной помощи в связи с наступлением трудной жизненной ситуации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семье (лицу) социальной помощи с наступлением трудной жизненной ситуации.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 _____________________ 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 _______________________ 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_______________________ 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                   (Ф.И.О.)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“____ˮ____________ 20___ год________________________________________ Ф.И.О., должность, подпись работника акима поселка, села, сельского округа или уполномоченного органа, принявшего документы.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6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________________</w:t>
      </w:r>
    </w:p>
    <w:bookmarkEnd w:id="151"/>
    <w:bookmarkStart w:name="z17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             (домашний адрес, телефон)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4520"/>
        <w:gridCol w:w="2554"/>
        <w:gridCol w:w="2555"/>
      </w:tblGrid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6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семьи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должностного лица органа, уполномоченного заверять сведения о составе семьи 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