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f1ee" w14:textId="1caf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Гигантского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2017 года № 19/7. Зарегистрировано Департаментом юстиции Кызылординской области 5 января 2018 года № 6122.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Гигантского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-38 085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-2 590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-140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-35 355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-38 085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- 0;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14.11.2018 </w:t>
      </w:r>
      <w:r>
        <w:rPr>
          <w:rFonts w:ascii="Times New Roman"/>
          <w:b w:val="false"/>
          <w:i w:val="false"/>
          <w:color w:val="000000"/>
          <w:sz w:val="28"/>
        </w:rPr>
        <w:t>№ 31/7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субвенций за 2018 год передаваемый из районного бюджета в бюджет сельского округа 33 271 тыс. тенге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№19/7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Гигант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31/7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Шиелийского районного маслихата от "27" декабря 2017 года №19/7 </w:t>
            </w:r>
          </w:p>
        </w:tc>
      </w:tr>
    </w:tbl>
    <w:bookmarkStart w:name="z8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Гигант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7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"27" декабря 2017 года №19/7 </w:t>
            </w:r>
          </w:p>
        </w:tc>
      </w:tr>
    </w:tbl>
    <w:bookmarkStart w:name="z14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Гигант на 2020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8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