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46bb7" w14:textId="8546b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Байгакумского сельского округа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27 декабря 2017 года № 19/5. Зарегистрировано Департаментом юстиции Кызылординской области 9 января 2018 года № 6135.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Байгакумского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-94 993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-2 032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-80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- 0;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– 92 819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-94 993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- 0;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бюджета (профицит) - 0;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14.11.2018 </w:t>
      </w:r>
      <w:r>
        <w:rPr>
          <w:rFonts w:ascii="Times New Roman"/>
          <w:b w:val="false"/>
          <w:i w:val="false"/>
          <w:color w:val="000000"/>
          <w:sz w:val="28"/>
        </w:rPr>
        <w:t>№ 31/5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Объем субвенций за 2018 год передаваемый из районного бюджета в бюджет сельского округа 91 325 тыс.тенге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Шиелийского районного маслихата от "27" декабря 2017 года №19/5 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Байгекум на 2018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14.11.2018 </w:t>
      </w:r>
      <w:r>
        <w:rPr>
          <w:rFonts w:ascii="Times New Roman"/>
          <w:b w:val="false"/>
          <w:i w:val="false"/>
          <w:color w:val="ff0000"/>
          <w:sz w:val="28"/>
        </w:rPr>
        <w:t>№ 31/5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1336"/>
        <w:gridCol w:w="575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Шиелийского районного маслихата от "27" декабря 2017 года №19/5 </w:t>
            </w:r>
          </w:p>
        </w:tc>
      </w:tr>
    </w:tbl>
    <w:bookmarkStart w:name="z9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Байгекум на 2019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1336"/>
        <w:gridCol w:w="575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0"/>
          <w:p>
            <w:pPr>
              <w:spacing w:after="20"/>
              <w:ind w:left="20"/>
              <w:jc w:val="both"/>
            </w:pPr>
          </w:p>
          <w:bookmarkEnd w:id="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1"/>
          <w:p>
            <w:pPr>
              <w:spacing w:after="20"/>
              <w:ind w:left="20"/>
              <w:jc w:val="both"/>
            </w:pPr>
          </w:p>
          <w:bookmarkEnd w:id="2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2"/>
          <w:p>
            <w:pPr>
              <w:spacing w:after="20"/>
              <w:ind w:left="20"/>
              <w:jc w:val="both"/>
            </w:pPr>
          </w:p>
          <w:bookmarkEnd w:id="2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23"/>
          <w:p>
            <w:pPr>
              <w:spacing w:after="20"/>
              <w:ind w:left="20"/>
              <w:jc w:val="both"/>
            </w:pPr>
          </w:p>
          <w:bookmarkEnd w:id="2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24"/>
          <w:p>
            <w:pPr>
              <w:spacing w:after="20"/>
              <w:ind w:left="20"/>
              <w:jc w:val="both"/>
            </w:pPr>
          </w:p>
          <w:bookmarkEnd w:id="2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26"/>
          <w:p>
            <w:pPr>
              <w:spacing w:after="20"/>
              <w:ind w:left="20"/>
              <w:jc w:val="both"/>
            </w:pPr>
          </w:p>
          <w:bookmarkEnd w:id="2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27"/>
          <w:p>
            <w:pPr>
              <w:spacing w:after="20"/>
              <w:ind w:left="20"/>
              <w:jc w:val="both"/>
            </w:pPr>
          </w:p>
          <w:bookmarkEnd w:id="2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28"/>
          <w:p>
            <w:pPr>
              <w:spacing w:after="20"/>
              <w:ind w:left="20"/>
              <w:jc w:val="both"/>
            </w:pPr>
          </w:p>
          <w:bookmarkEnd w:id="2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29"/>
          <w:p>
            <w:pPr>
              <w:spacing w:after="20"/>
              <w:ind w:left="20"/>
              <w:jc w:val="both"/>
            </w:pPr>
          </w:p>
          <w:bookmarkEnd w:id="2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0"/>
          <w:p>
            <w:pPr>
              <w:spacing w:after="20"/>
              <w:ind w:left="20"/>
              <w:jc w:val="both"/>
            </w:pPr>
          </w:p>
          <w:bookmarkEnd w:id="3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1"/>
          <w:p>
            <w:pPr>
              <w:spacing w:after="20"/>
              <w:ind w:left="20"/>
              <w:jc w:val="both"/>
            </w:pPr>
          </w:p>
          <w:bookmarkEnd w:id="3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35"/>
          <w:p>
            <w:pPr>
              <w:spacing w:after="20"/>
              <w:ind w:left="20"/>
              <w:jc w:val="both"/>
            </w:pPr>
          </w:p>
          <w:bookmarkEnd w:id="3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36"/>
          <w:p>
            <w:pPr>
              <w:spacing w:after="20"/>
              <w:ind w:left="20"/>
              <w:jc w:val="both"/>
            </w:pPr>
          </w:p>
          <w:bookmarkEnd w:id="3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37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38"/>
          <w:p>
            <w:pPr>
              <w:spacing w:after="20"/>
              <w:ind w:left="20"/>
              <w:jc w:val="both"/>
            </w:pPr>
          </w:p>
          <w:bookmarkEnd w:id="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39"/>
          <w:p>
            <w:pPr>
              <w:spacing w:after="20"/>
              <w:ind w:left="20"/>
              <w:jc w:val="both"/>
            </w:pPr>
          </w:p>
          <w:bookmarkEnd w:id="3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41"/>
          <w:p>
            <w:pPr>
              <w:spacing w:after="20"/>
              <w:ind w:left="20"/>
              <w:jc w:val="both"/>
            </w:pPr>
          </w:p>
          <w:bookmarkEnd w:id="4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42"/>
          <w:p>
            <w:pPr>
              <w:spacing w:after="20"/>
              <w:ind w:left="20"/>
              <w:jc w:val="both"/>
            </w:pPr>
          </w:p>
          <w:bookmarkEnd w:id="4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43"/>
          <w:p>
            <w:pPr>
              <w:spacing w:after="20"/>
              <w:ind w:left="20"/>
              <w:jc w:val="both"/>
            </w:pPr>
          </w:p>
          <w:bookmarkEnd w:id="4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45"/>
          <w:p>
            <w:pPr>
              <w:spacing w:after="20"/>
              <w:ind w:left="20"/>
              <w:jc w:val="both"/>
            </w:pPr>
          </w:p>
          <w:bookmarkEnd w:id="4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46"/>
          <w:p>
            <w:pPr>
              <w:spacing w:after="20"/>
              <w:ind w:left="20"/>
              <w:jc w:val="both"/>
            </w:pPr>
          </w:p>
          <w:bookmarkEnd w:id="4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47"/>
          <w:p>
            <w:pPr>
              <w:spacing w:after="20"/>
              <w:ind w:left="20"/>
              <w:jc w:val="both"/>
            </w:pPr>
          </w:p>
          <w:bookmarkEnd w:id="4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49"/>
          <w:p>
            <w:pPr>
              <w:spacing w:after="20"/>
              <w:ind w:left="20"/>
              <w:jc w:val="both"/>
            </w:pPr>
          </w:p>
          <w:bookmarkEnd w:id="4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50"/>
          <w:p>
            <w:pPr>
              <w:spacing w:after="20"/>
              <w:ind w:left="20"/>
              <w:jc w:val="both"/>
            </w:pPr>
          </w:p>
          <w:bookmarkEnd w:id="5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51"/>
          <w:p>
            <w:pPr>
              <w:spacing w:after="20"/>
              <w:ind w:left="20"/>
              <w:jc w:val="both"/>
            </w:pPr>
          </w:p>
          <w:bookmarkEnd w:id="5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53"/>
          <w:p>
            <w:pPr>
              <w:spacing w:after="20"/>
              <w:ind w:left="20"/>
              <w:jc w:val="both"/>
            </w:pPr>
          </w:p>
          <w:bookmarkEnd w:id="5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54"/>
          <w:p>
            <w:pPr>
              <w:spacing w:after="20"/>
              <w:ind w:left="20"/>
              <w:jc w:val="both"/>
            </w:pPr>
          </w:p>
          <w:bookmarkEnd w:id="5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55"/>
          <w:p>
            <w:pPr>
              <w:spacing w:after="20"/>
              <w:ind w:left="20"/>
              <w:jc w:val="both"/>
            </w:pPr>
          </w:p>
          <w:bookmarkEnd w:id="5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56"/>
          <w:p>
            <w:pPr>
              <w:spacing w:after="20"/>
              <w:ind w:left="20"/>
              <w:jc w:val="both"/>
            </w:pPr>
          </w:p>
          <w:bookmarkEnd w:id="5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59"/>
          <w:p>
            <w:pPr>
              <w:spacing w:after="20"/>
              <w:ind w:left="20"/>
              <w:jc w:val="both"/>
            </w:pPr>
          </w:p>
          <w:bookmarkEnd w:id="5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60"/>
          <w:p>
            <w:pPr>
              <w:spacing w:after="20"/>
              <w:ind w:left="20"/>
              <w:jc w:val="both"/>
            </w:pPr>
          </w:p>
          <w:bookmarkEnd w:id="6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61"/>
          <w:p>
            <w:pPr>
              <w:spacing w:after="20"/>
              <w:ind w:left="20"/>
              <w:jc w:val="both"/>
            </w:pPr>
          </w:p>
          <w:bookmarkEnd w:id="6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62"/>
          <w:p>
            <w:pPr>
              <w:spacing w:after="20"/>
              <w:ind w:left="20"/>
              <w:jc w:val="both"/>
            </w:pPr>
          </w:p>
          <w:bookmarkEnd w:id="6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Шиелийского районного маслихата от "27" декабря 2017 года №19/5 </w:t>
            </w:r>
          </w:p>
        </w:tc>
      </w:tr>
    </w:tbl>
    <w:bookmarkStart w:name="z15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Байгекум на 2020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33"/>
        <w:gridCol w:w="1268"/>
        <w:gridCol w:w="1300"/>
        <w:gridCol w:w="5599"/>
        <w:gridCol w:w="22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4"/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65"/>
          <w:p>
            <w:pPr>
              <w:spacing w:after="20"/>
              <w:ind w:left="20"/>
              <w:jc w:val="both"/>
            </w:pPr>
          </w:p>
          <w:bookmarkEnd w:id="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66"/>
          <w:p>
            <w:pPr>
              <w:spacing w:after="20"/>
              <w:ind w:left="20"/>
              <w:jc w:val="both"/>
            </w:pPr>
          </w:p>
          <w:bookmarkEnd w:id="6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67"/>
          <w:p>
            <w:pPr>
              <w:spacing w:after="20"/>
              <w:ind w:left="20"/>
              <w:jc w:val="both"/>
            </w:pPr>
          </w:p>
          <w:bookmarkEnd w:id="6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68"/>
          <w:p>
            <w:pPr>
              <w:spacing w:after="20"/>
              <w:ind w:left="20"/>
              <w:jc w:val="both"/>
            </w:pPr>
          </w:p>
          <w:bookmarkEnd w:id="6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69"/>
          <w:p>
            <w:pPr>
              <w:spacing w:after="20"/>
              <w:ind w:left="20"/>
              <w:jc w:val="both"/>
            </w:pPr>
          </w:p>
          <w:bookmarkEnd w:id="6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105875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71"/>
          <w:p>
            <w:pPr>
              <w:spacing w:after="20"/>
              <w:ind w:left="20"/>
              <w:jc w:val="both"/>
            </w:pPr>
          </w:p>
          <w:bookmarkEnd w:id="7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72"/>
          <w:p>
            <w:pPr>
              <w:spacing w:after="20"/>
              <w:ind w:left="20"/>
              <w:jc w:val="both"/>
            </w:pPr>
          </w:p>
          <w:bookmarkEnd w:id="7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73"/>
          <w:p>
            <w:pPr>
              <w:spacing w:after="20"/>
              <w:ind w:left="20"/>
              <w:jc w:val="both"/>
            </w:pPr>
          </w:p>
          <w:bookmarkEnd w:id="7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74"/>
          <w:p>
            <w:pPr>
              <w:spacing w:after="20"/>
              <w:ind w:left="20"/>
              <w:jc w:val="both"/>
            </w:pPr>
          </w:p>
          <w:bookmarkEnd w:id="7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75"/>
          <w:p>
            <w:pPr>
              <w:spacing w:after="20"/>
              <w:ind w:left="20"/>
              <w:jc w:val="both"/>
            </w:pPr>
          </w:p>
          <w:bookmarkEnd w:id="7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76"/>
          <w:p>
            <w:pPr>
              <w:spacing w:after="20"/>
              <w:ind w:left="20"/>
              <w:jc w:val="both"/>
            </w:pPr>
          </w:p>
          <w:bookmarkEnd w:id="7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104558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80"/>
          <w:p>
            <w:pPr>
              <w:spacing w:after="20"/>
              <w:ind w:left="20"/>
              <w:jc w:val="both"/>
            </w:pPr>
          </w:p>
          <w:bookmarkEnd w:id="8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104558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81"/>
          <w:p>
            <w:pPr>
              <w:spacing w:after="20"/>
              <w:ind w:left="20"/>
              <w:jc w:val="both"/>
            </w:pPr>
          </w:p>
          <w:bookmarkEnd w:id="8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82"/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83"/>
          <w:p>
            <w:pPr>
              <w:spacing w:after="20"/>
              <w:ind w:left="20"/>
              <w:jc w:val="both"/>
            </w:pPr>
          </w:p>
          <w:bookmarkEnd w:id="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84"/>
          <w:p>
            <w:pPr>
              <w:spacing w:after="20"/>
              <w:ind w:left="20"/>
              <w:jc w:val="both"/>
            </w:pPr>
          </w:p>
          <w:bookmarkEnd w:id="8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105875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86"/>
          <w:p>
            <w:pPr>
              <w:spacing w:after="20"/>
              <w:ind w:left="20"/>
              <w:jc w:val="both"/>
            </w:pPr>
          </w:p>
          <w:bookmarkEnd w:id="8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87"/>
          <w:p>
            <w:pPr>
              <w:spacing w:after="20"/>
              <w:ind w:left="20"/>
              <w:jc w:val="both"/>
            </w:pPr>
          </w:p>
          <w:bookmarkEnd w:id="8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88"/>
          <w:p>
            <w:pPr>
              <w:spacing w:after="20"/>
              <w:ind w:left="20"/>
              <w:jc w:val="both"/>
            </w:pPr>
          </w:p>
          <w:bookmarkEnd w:id="8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90"/>
          <w:p>
            <w:pPr>
              <w:spacing w:after="20"/>
              <w:ind w:left="20"/>
              <w:jc w:val="both"/>
            </w:pPr>
          </w:p>
          <w:bookmarkEnd w:id="9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91"/>
          <w:p>
            <w:pPr>
              <w:spacing w:after="20"/>
              <w:ind w:left="20"/>
              <w:jc w:val="both"/>
            </w:pPr>
          </w:p>
          <w:bookmarkEnd w:id="9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92"/>
          <w:p>
            <w:pPr>
              <w:spacing w:after="20"/>
              <w:ind w:left="20"/>
              <w:jc w:val="both"/>
            </w:pPr>
          </w:p>
          <w:bookmarkEnd w:id="9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94"/>
          <w:p>
            <w:pPr>
              <w:spacing w:after="20"/>
              <w:ind w:left="20"/>
              <w:jc w:val="both"/>
            </w:pPr>
          </w:p>
          <w:bookmarkEnd w:id="9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95"/>
          <w:p>
            <w:pPr>
              <w:spacing w:after="20"/>
              <w:ind w:left="20"/>
              <w:jc w:val="both"/>
            </w:pPr>
          </w:p>
          <w:bookmarkEnd w:id="9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96"/>
          <w:p>
            <w:pPr>
              <w:spacing w:after="20"/>
              <w:ind w:left="20"/>
              <w:jc w:val="both"/>
            </w:pPr>
          </w:p>
          <w:bookmarkEnd w:id="9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98"/>
          <w:p>
            <w:pPr>
              <w:spacing w:after="20"/>
              <w:ind w:left="20"/>
              <w:jc w:val="both"/>
            </w:pPr>
          </w:p>
          <w:bookmarkEnd w:id="9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99"/>
          <w:p>
            <w:pPr>
              <w:spacing w:after="20"/>
              <w:ind w:left="20"/>
              <w:jc w:val="both"/>
            </w:pPr>
          </w:p>
          <w:bookmarkEnd w:id="9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00"/>
          <w:p>
            <w:pPr>
              <w:spacing w:after="20"/>
              <w:ind w:left="20"/>
              <w:jc w:val="both"/>
            </w:pPr>
          </w:p>
          <w:bookmarkEnd w:id="10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01"/>
          <w:p>
            <w:pPr>
              <w:spacing w:after="20"/>
              <w:ind w:left="20"/>
              <w:jc w:val="both"/>
            </w:pPr>
          </w:p>
          <w:bookmarkEnd w:id="10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04"/>
          <w:p>
            <w:pPr>
              <w:spacing w:after="20"/>
              <w:ind w:left="20"/>
              <w:jc w:val="both"/>
            </w:pPr>
          </w:p>
          <w:bookmarkEnd w:id="10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05"/>
          <w:p>
            <w:pPr>
              <w:spacing w:after="20"/>
              <w:ind w:left="20"/>
              <w:jc w:val="both"/>
            </w:pPr>
          </w:p>
          <w:bookmarkEnd w:id="10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06"/>
          <w:p>
            <w:pPr>
              <w:spacing w:after="20"/>
              <w:ind w:left="20"/>
              <w:jc w:val="both"/>
            </w:pPr>
          </w:p>
          <w:bookmarkEnd w:id="10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07"/>
          <w:p>
            <w:pPr>
              <w:spacing w:after="20"/>
              <w:ind w:left="20"/>
              <w:jc w:val="both"/>
            </w:pPr>
          </w:p>
          <w:bookmarkEnd w:id="10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