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94f6" w14:textId="e4794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Тартугайского сельского округа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2017 года № 19/14. Зарегистрировано Департаментом юстиции Кызылординской области 9 января 2018 года № 6137.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бюджет Тартугайского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- 72 396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- 1 463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- 150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- 70 783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- 72 396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28.12.2018 </w:t>
      </w:r>
      <w:r>
        <w:rPr>
          <w:rFonts w:ascii="Times New Roman"/>
          <w:b w:val="false"/>
          <w:i w:val="false"/>
          <w:color w:val="000000"/>
          <w:sz w:val="28"/>
        </w:rPr>
        <w:t>№ 34/8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субвенций за 2018 год передаваемый из районного бюджета в бюджет сельского округа 59 832 тыс.тенге.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Шиелийского районного маслихата от "27" декабря 2017 года №19/14 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2018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28.12.2018 </w:t>
      </w:r>
      <w:r>
        <w:rPr>
          <w:rFonts w:ascii="Times New Roman"/>
          <w:b w:val="false"/>
          <w:i w:val="false"/>
          <w:color w:val="ff0000"/>
          <w:sz w:val="28"/>
        </w:rPr>
        <w:t>№ 34/8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Шиелийского районного маслихата от "27" декабря 2017 года №19/14 </w:t>
            </w:r>
          </w:p>
        </w:tc>
      </w:tr>
    </w:tbl>
    <w:bookmarkStart w:name="z9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37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Шиелийского районного маслихата от "27" декабря 2017 года №19/14 </w:t>
            </w:r>
          </w:p>
        </w:tc>
      </w:tr>
    </w:tbl>
    <w:bookmarkStart w:name="z14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Тартогай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1336"/>
        <w:gridCol w:w="575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82"/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