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a398" w14:textId="76aa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микрорайону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Шиели Шиелийского района Кызылординской области от 15 декабря 2017 года № 901. Зарегистрировано Департаментом юстиции Кызылординской области 26 декабря 2017 года № 6089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административно-территориальном устройстве Республики Казахстан" и заключением Кызылординской областной ономастической комиссии №2 от 12 октября 2017 года аким поселка Шиели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новому микрорайону поселка Шиели Шиелийского района наименование "Береке".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главного специалиста коммунального государственного учреждения "аппарат акима поселка Шиели" Алдабергенову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Шиели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Аманжолов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