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3f52" w14:textId="6913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Мангистауской области от 19 февраля 2016 года № 37 "Об утверждении Методики оценки деятельности административных государственных служащих корпуса "Б" государственного учреждения "Аппарат акима Мангистауской области", областных исполнительных органов, финансируемых из областного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22 февраля 2017 года № 38. Зарегистрировано Департаментом юстиции Мангистауской области 3 марта 2017 года № 3282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Мангистауской области от 19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акима Мангистауской области", областных исполнительных органов, финансируемых из областного бюджета" (зарегистрировано в Реестре государственной регистрации нормативных правовых актов за № 2975, опубликовано в информационно-правовой системе "Әділет" 1 марта 2016 года и в газете "Огни Мангистау" от 1 марта 2016 года за № 40-41).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Мангистауской области" (Рзаханов А.К.) обеспечить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области Рзаханова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Айдарбаев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