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84eb" w14:textId="dcd8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5 ноября 2015 года № 344 "Об утверждении регламентов государственных услуг в сфере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марта 2017 года № 52. Зарегистрировано Департаментом юстиции Мангистауской области 4 апреля 2017 года № 3307. Утратило силу постановлением акимата Мангистауской области от 28 февраля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приказом Министра национальной экономики Республики Казахстан от 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приказы уполномоченного органа в сфере оказания государственных услуг" (зарегистрировано в Реестре государственной регистрации нормативных правовых актов за № 12939, опубликовано 5 февраля 2016 года в информационно-правовой системе "Әділет") акимат области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5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№ 2908, опубликовано 25 декабря 2015 года в информационно-правовой системе "Әділет") следующее изменение: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застройку площадей залегания полезных ископаемых, а также размещение в местах их залегания подземных сооружений"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порядка взаймодействия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03 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