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6885f" w14:textId="b6688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подготовку специалистов с техническим и профессиональным образованием на 2017- 2018 учебный год в рамках реализации Программы развития продуктивной занятости и массового предпринимательства на 2017 – 2021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12 июня 2017 года № 146. Зарегистрировано Департаментом юстиции Мангистауской области 12 июля 2017 года № 3391.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27 июля 2007 года </w:t>
      </w:r>
      <w:r>
        <w:rPr>
          <w:rFonts w:ascii="Times New Roman"/>
          <w:b w:val="false"/>
          <w:i w:val="false"/>
          <w:color w:val="000000"/>
          <w:sz w:val="28"/>
        </w:rPr>
        <w:t>"Об образовании"</w:t>
      </w:r>
      <w:r>
        <w:rPr>
          <w:rFonts w:ascii="Times New Roman"/>
          <w:b w:val="false"/>
          <w:i w:val="false"/>
          <w:color w:val="000000"/>
          <w:sz w:val="28"/>
        </w:rPr>
        <w:t xml:space="preserve">,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подготовку специалистов с техническим и профессиональным образованием на 2017-2018 учебный год по дневной форме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финансов Мангистауской области" обеспечить финансирование Управления образования Мангистауской области – администратора программ в пределах плана финансирования, предусмотренного на подготовку специалистов.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Государственному учреждению "Управление экономики и бюджетного планирования Мангистауской области" предусмотреть финансирование государственного образовательного заказа по приему в учебные заведения технического и профессионального образования в 2017-2018 учебном году.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"Управление образования Мангистауской области" (Тастемировой З.Ж.)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обеспечить размещение государственного образовательного заказа на подготовку специалистов с техническим и профессиональным образованием на 2017-2018 учебный год;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обеспечить государственную регистрацию настоящего постановления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информации, размещение на интернет – ресурсе акимата Мангистауской области.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данного постановления возложить на заместителя акима Мангистауской области Нургазиеву Б.Г.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Тугжанов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государственного учреждения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"Управления образования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Мангистауской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Тастемирова З.Ж.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"12" 06 2017 г.</w:t>
      </w: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исполняющий обязанности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государственного учреждения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"Управления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Мангистауской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Оралбаева К.А.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"12" 06 2017 г.</w:t>
      </w: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государственного учреждения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"Управления координации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занятости и социальных программ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Мангистауской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Калмуратова Г.М.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"12" 06 2017г.</w:t>
      </w: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государственного учреждения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"Управления индустриально- инновационного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развития Мангистауской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Карасаев Н.К.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"12" 06 2017 г.</w:t>
      </w: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государственного учреждения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"Управления предпринимательства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торговли Мангистауской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Мустапаева В.Т.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"12" 06 2017 г.</w:t>
      </w: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государственного учреждения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"Управления финансов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Мангистауской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Альбекова М.Б.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"12" 06 2017 г.</w:t>
      </w: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исполняющая обязанности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государственного учреждения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"Управления экономики и бюджетного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планирования Мангистауской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Нургалиева Х.Х.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"12" 06 2017 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"12" июня 2017 года № 146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специалистов с техническим и профессиональным образованием на 2017-2018 учебный год по дневной форме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с изменениями, внесенными постановлением акимата Мангистауской области от 10.12.2018 </w:t>
      </w:r>
      <w:r>
        <w:rPr>
          <w:rFonts w:ascii="Times New Roman"/>
          <w:b w:val="false"/>
          <w:i w:val="false"/>
          <w:color w:val="ff0000"/>
          <w:sz w:val="28"/>
        </w:rPr>
        <w:t>№ 313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15"/>
        <w:gridCol w:w="5212"/>
        <w:gridCol w:w="1357"/>
        <w:gridCol w:w="1019"/>
        <w:gridCol w:w="402"/>
        <w:gridCol w:w="1795"/>
      </w:tblGrid>
      <w:tr>
        <w:trPr>
          <w:trHeight w:val="30" w:hRule="atLeast"/>
        </w:trPr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Код и название профессий и специальностей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Количество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учащихся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Базовое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образование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Язык обучения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обучения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1.ГККП " Жанаозенский колледж сервиса и новых технологий"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Управления образования Мангистауской области
</w:t>
            </w:r>
          </w:p>
        </w:tc>
      </w:tr>
      <w:tr>
        <w:trPr>
          <w:trHeight w:val="30" w:hRule="atLeast"/>
        </w:trPr>
        <w:tc>
          <w:tcPr>
            <w:tcW w:w="2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1013000 Механообработка,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контрольно-измерительные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 и автоматика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промышленности: 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101306 2 Слесарь по контрольно-измерительным приборам и автоматике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классов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</w:tr>
      <w:tr>
        <w:trPr>
          <w:trHeight w:val="30" w:hRule="atLeast"/>
        </w:trPr>
        <w:tc>
          <w:tcPr>
            <w:tcW w:w="2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1201000 Техническое обслуживание, ремонт и эксплуатация автомобильного транспорта: 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120107 2 Слесарь по ремонту автомобилей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классов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</w:tr>
      <w:tr>
        <w:trPr>
          <w:trHeight w:val="30" w:hRule="atLeast"/>
        </w:trPr>
        <w:tc>
          <w:tcPr>
            <w:tcW w:w="2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 Швейное производство и моделирование одежды: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121103 2 Швея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классов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</w:tr>
      <w:tr>
        <w:trPr>
          <w:trHeight w:val="30" w:hRule="atLeast"/>
        </w:trPr>
        <w:tc>
          <w:tcPr>
            <w:tcW w:w="2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1403000 Монтаж и эксплуатация внутренних санитарно-технических устройств, вентиляции и инженерных систем (по видам): 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140301 2 Слесарь-сантехник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классов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</w:tr>
      <w:tr>
        <w:trPr>
          <w:trHeight w:val="30" w:hRule="atLeast"/>
        </w:trPr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2.ГККП "Актауский технологический колледж сервиса"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Управления образования Мангистауской области
</w:t>
            </w:r>
          </w:p>
        </w:tc>
      </w:tr>
      <w:tr>
        <w:trPr>
          <w:trHeight w:val="30" w:hRule="atLeast"/>
        </w:trPr>
        <w:tc>
          <w:tcPr>
            <w:tcW w:w="2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 Организация питания: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 2 Повар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050802 2 Кондитер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классов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</w:tr>
      <w:tr>
        <w:trPr>
          <w:trHeight w:val="30" w:hRule="atLeast"/>
        </w:trPr>
        <w:tc>
          <w:tcPr>
            <w:tcW w:w="2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 Швейное производство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моделирование одежды: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121106 2 Портной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классов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</w:tr>
      <w:tr>
        <w:trPr>
          <w:trHeight w:val="30" w:hRule="atLeast"/>
        </w:trPr>
        <w:tc>
          <w:tcPr>
            <w:tcW w:w="2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 Вычислительная техника и программное обеспечение (по видам):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130401 2 Оператор электронно-вычислительных машин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классов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</w:tr>
      <w:tr>
        <w:trPr>
          <w:trHeight w:val="30" w:hRule="atLeast"/>
        </w:trPr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3.ГККП "Бейнеуский политехнический колледж"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Управления образования Мангистауской области
</w:t>
            </w:r>
          </w:p>
        </w:tc>
      </w:tr>
      <w:tr>
        <w:trPr>
          <w:trHeight w:val="30" w:hRule="atLeast"/>
        </w:trPr>
        <w:tc>
          <w:tcPr>
            <w:tcW w:w="2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 Организация питания: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 2 Повар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классов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</w:tr>
      <w:tr>
        <w:trPr>
          <w:trHeight w:val="30" w:hRule="atLeast"/>
        </w:trPr>
        <w:tc>
          <w:tcPr>
            <w:tcW w:w="2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 Техническое обслуживание, ремонт и эксплуатация автомобильного транспорта: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120106 2 Электрик по ремонту автомобильного электрооборудования 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классов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</w:tr>
      <w:tr>
        <w:trPr>
          <w:trHeight w:val="30" w:hRule="atLeast"/>
        </w:trPr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4.ГККП "Каракиянский профессиональный колледж"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Управления образования Мангистауской области
</w:t>
            </w:r>
          </w:p>
        </w:tc>
      </w:tr>
      <w:tr>
        <w:trPr>
          <w:trHeight w:val="30" w:hRule="atLeast"/>
        </w:trPr>
        <w:tc>
          <w:tcPr>
            <w:tcW w:w="2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 Организация питания: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 2 Повар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классов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</w:tr>
      <w:tr>
        <w:trPr>
          <w:trHeight w:val="30" w:hRule="atLeast"/>
        </w:trPr>
        <w:tc>
          <w:tcPr>
            <w:tcW w:w="2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1103000 Судостроение и техническое обслуживание судовых машин и механизмов: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110310 2 Трубогибщик судовой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классов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</w:tr>
      <w:tr>
        <w:trPr>
          <w:trHeight w:val="30" w:hRule="atLeast"/>
        </w:trPr>
        <w:tc>
          <w:tcPr>
            <w:tcW w:w="2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 Вычислительная техника и программное обеспечение (по видам):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13401 2 Оператор электронноо-вычислительных машин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классов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</w:tr>
      <w:tr>
        <w:trPr>
          <w:trHeight w:val="30" w:hRule="atLeast"/>
        </w:trPr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75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5.ГККП "Мангистауский энергетический колледж"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Управления образования Мангистауской области
</w:t>
            </w:r>
          </w:p>
        </w:tc>
      </w:tr>
      <w:tr>
        <w:trPr>
          <w:trHeight w:val="30" w:hRule="atLeast"/>
        </w:trPr>
        <w:tc>
          <w:tcPr>
            <w:tcW w:w="2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0808000 Техническое обслуживание и ремонт оборудования предприятий нефтегазоперерабатывающей и химической промышленности (по видам):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080801 2 Слесарь-ремонтник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классов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</w:tr>
      <w:tr>
        <w:trPr>
          <w:trHeight w:val="30" w:hRule="atLeast"/>
        </w:trPr>
        <w:tc>
          <w:tcPr>
            <w:tcW w:w="2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0901000 Электрооборудование электрических станций и сетей (по видам):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090101 2 Электромонтер (всех наименований)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классов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</w:tr>
      <w:tr>
        <w:trPr>
          <w:trHeight w:val="30" w:hRule="atLeast"/>
        </w:trPr>
        <w:tc>
          <w:tcPr>
            <w:tcW w:w="2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0906000 Теплоэнергетические установки тепловых электрических станций: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090601 2 Машинист-обходчик по котельному оборудованию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классов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</w:tr>
      <w:tr>
        <w:trPr>
          <w:trHeight w:val="30" w:hRule="atLeast"/>
        </w:trPr>
        <w:tc>
          <w:tcPr>
            <w:tcW w:w="2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1302000 Автоматизация и управление (по профилю):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130201 2 Слесарь по контрольно-измерительным приборам и автоматике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классов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</w:tr>
      <w:tr>
        <w:trPr>
          <w:trHeight w:val="30" w:hRule="atLeast"/>
        </w:trPr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6. ГККП "Мангистауский политехнический колледж"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акимата Мангистауской области Управления образования Мангистауской области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1109000 Токарное дело и металлообработка (по видам):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110901 2 токарь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классов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</w:t>
            </w:r>
          </w:p>
        </w:tc>
      </w:tr>
      <w:tr>
        <w:trPr>
          <w:trHeight w:val="30" w:hRule="atLeast"/>
        </w:trPr>
        <w:tc>
          <w:tcPr>
            <w:tcW w:w="2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 Сварочное дело (по видам):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111401 2 Сварщик (всех наименований)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11классов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</w:tr>
      <w:tr>
        <w:trPr>
          <w:trHeight w:val="30" w:hRule="atLeast"/>
        </w:trPr>
        <w:tc>
          <w:tcPr>
            <w:tcW w:w="2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 Техническое обслуживание, ремонт и эксплуатация автомобильного транспорта: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120107 2 слесарь по ремонту автомобилей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классов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</w:tr>
      <w:tr>
        <w:trPr>
          <w:trHeight w:val="30" w:hRule="atLeast"/>
        </w:trPr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 :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75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7.ГККП "Жанаозенский колледж нефти и газа имени Оразмаганбета Турмаганбетулы"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Управления образования Мангистауской области
</w:t>
            </w:r>
          </w:p>
        </w:tc>
      </w:tr>
      <w:tr>
        <w:trPr>
          <w:trHeight w:val="30" w:hRule="atLeast"/>
        </w:trPr>
        <w:tc>
          <w:tcPr>
            <w:tcW w:w="2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1203000 Организация перевозок и управление движением на железнодорожном транспорте: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120301 2 Дежурный по железнодорожной станции 4-го и 5-го классов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классов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</w:tr>
      <w:tr>
        <w:trPr>
          <w:trHeight w:val="30" w:hRule="atLeast"/>
        </w:trPr>
        <w:tc>
          <w:tcPr>
            <w:tcW w:w="2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1302000 Автоматизация и управление (по профилю):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130201 2 Слесарь по контрольно-измерительным приборам и автоматике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классов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</w:tr>
      <w:tr>
        <w:trPr>
          <w:trHeight w:val="30" w:hRule="atLeast"/>
        </w:trPr>
        <w:tc>
          <w:tcPr>
            <w:tcW w:w="2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 Вычислительная техника и программное обеспечение (по видам):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130402 2 Монтажник связи-кабельщик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классов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</w:tr>
      <w:tr>
        <w:trPr>
          <w:trHeight w:val="30" w:hRule="atLeast"/>
        </w:trPr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75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8.ГККП "Мангистауский колледж туризма"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Управления образования Мангистауской области
</w:t>
            </w:r>
          </w:p>
        </w:tc>
      </w:tr>
      <w:tr>
        <w:trPr>
          <w:trHeight w:val="30" w:hRule="atLeast"/>
        </w:trPr>
        <w:tc>
          <w:tcPr>
            <w:tcW w:w="2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 Организация питания: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 2 Повар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050802 2 Кондитер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классов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</w:tr>
      <w:tr>
        <w:trPr>
          <w:trHeight w:val="30" w:hRule="atLeast"/>
        </w:trPr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9.ГККП " Мангистауский технический колледж"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Управления образования Мангистауской области
</w:t>
            </w:r>
          </w:p>
        </w:tc>
      </w:tr>
      <w:tr>
        <w:trPr>
          <w:trHeight w:val="30" w:hRule="atLeast"/>
        </w:trPr>
        <w:tc>
          <w:tcPr>
            <w:tcW w:w="2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 Техническое обслуживание, ремонт и эксплуатация автомобильного транспорта: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120106 2 Электрик по ремонту автомобильного электрооборудования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классов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</w:tr>
      <w:tr>
        <w:trPr>
          <w:trHeight w:val="30" w:hRule="atLeast"/>
        </w:trPr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10.ГККП "Тупкараганский гуманитарно-технический колледж"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Управления образования Мангистауской области
</w:t>
            </w:r>
          </w:p>
        </w:tc>
      </w:tr>
      <w:tr>
        <w:trPr>
          <w:trHeight w:val="30" w:hRule="atLeast"/>
        </w:trPr>
        <w:tc>
          <w:tcPr>
            <w:tcW w:w="2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1201000 Техническое обслуживание, ремонт и эксплуатация автомобильного транспорта: 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120107 2 Слесарь по ремонту автомобиля"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классов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</w:tr>
      <w:tr>
        <w:trPr>
          <w:trHeight w:val="30" w:hRule="atLeast"/>
        </w:trPr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11.ТОО "Жаңаөзен политехникалық колледжі"
</w:t>
            </w:r>
          </w:p>
        </w:tc>
      </w:tr>
      <w:tr>
        <w:trPr>
          <w:trHeight w:val="30" w:hRule="atLeast"/>
        </w:trPr>
        <w:tc>
          <w:tcPr>
            <w:tcW w:w="2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0506000 Парикмахерское искусство и декоративная косметика: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050601 2 Парикмахер-модельер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классов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</w:tr>
      <w:tr>
        <w:trPr>
          <w:trHeight w:val="30" w:hRule="atLeast"/>
        </w:trPr>
        <w:tc>
          <w:tcPr>
            <w:tcW w:w="2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 Организация питания: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года 10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 2 Повар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 2 Повар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классов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</w:t>
            </w:r>
          </w:p>
        </w:tc>
      </w:tr>
      <w:tr>
        <w:trPr>
          <w:trHeight w:val="30" w:hRule="atLeast"/>
        </w:trPr>
        <w:tc>
          <w:tcPr>
            <w:tcW w:w="2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 Техническое обслуживание, ремонт и эксплуатация автомобильного транспорта: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120106 2 Электрик по ремонту автомобильного электрооборудования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классов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</w:tr>
      <w:tr>
        <w:trPr>
          <w:trHeight w:val="30" w:hRule="atLeast"/>
        </w:trPr>
        <w:tc>
          <w:tcPr>
            <w:tcW w:w="2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1211000 Швейное производство и моделирование одежды: 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121107 2 Модельер-закройщик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классов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</w:tr>
      <w:tr>
        <w:trPr>
          <w:trHeight w:val="30" w:hRule="atLeast"/>
        </w:trPr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106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12.Учреждение Колледж "Кайнар"
</w:t>
            </w:r>
          </w:p>
        </w:tc>
      </w:tr>
      <w:tr>
        <w:trPr>
          <w:trHeight w:val="30" w:hRule="atLeast"/>
        </w:trPr>
        <w:tc>
          <w:tcPr>
            <w:tcW w:w="2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1306000 Радиоэлектроника и связь (поဠвидам):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130601 2 Электромонтер по телекоммуникационным сетям и системам 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130602 2 Электромонтер телефонной связи 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классов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</w:tr>
      <w:tr>
        <w:trPr>
          <w:trHeight w:val="30" w:hRule="atLeast"/>
        </w:trPr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13.ТОО "Прикаспийский колледж "Болашак"
</w:t>
            </w:r>
          </w:p>
        </w:tc>
      </w:tr>
      <w:tr>
        <w:trPr>
          <w:trHeight w:val="30" w:hRule="atLeast"/>
        </w:trPr>
        <w:tc>
          <w:tcPr>
            <w:tcW w:w="2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1204000 Эксплуатация водного транспорта (по профилю):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120401 2 Матрос (морской и рыбопромысловый флот)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классов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</w:tr>
      <w:tr>
        <w:trPr>
          <w:trHeight w:val="30" w:hRule="atLeast"/>
        </w:trPr>
        <w:tc>
          <w:tcPr>
            <w:tcW w:w="2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 Строительство и эксплуатация зданий и сооружений: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140124 2 Мастер-строитель широкого профиля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классов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</w:tr>
      <w:tr>
        <w:trPr>
          <w:trHeight w:val="30" w:hRule="atLeast"/>
        </w:trPr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14.Учреждение "Актауский учетно-технологический колледж"
</w:t>
            </w:r>
          </w:p>
        </w:tc>
      </w:tr>
      <w:tr>
        <w:trPr>
          <w:trHeight w:val="30" w:hRule="atLeast"/>
        </w:trPr>
        <w:tc>
          <w:tcPr>
            <w:tcW w:w="2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0402000 Дизайн (по профилю): 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040202 2 Исполнитель художественно-оформительских работ 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классов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</w:tr>
      <w:tr>
        <w:trPr>
          <w:trHeight w:val="30" w:hRule="atLeast"/>
        </w:trPr>
        <w:tc>
          <w:tcPr>
            <w:tcW w:w="2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0506000 Парикмахерское искусство и декоративная косметика: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050607 2 Парикмахер-стилист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классов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</w:tr>
      <w:tr>
        <w:trPr>
          <w:trHeight w:val="30" w:hRule="atLeast"/>
        </w:trPr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 Швейное производство и моделирование одежды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1211032 Швея 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классов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</w:p>
        </w:tc>
      </w:tr>
      <w:tr>
        <w:trPr>
          <w:trHeight w:val="30" w:hRule="atLeast"/>
        </w:trPr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175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15.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ТОО "Колледж "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Меирбике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</w:t>
            </w:r>
          </w:p>
        </w:tc>
      </w:tr>
      <w:tr>
        <w:trPr>
          <w:trHeight w:val="30" w:hRule="atLeast"/>
        </w:trPr>
        <w:tc>
          <w:tcPr>
            <w:tcW w:w="2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1121000 Монтаж, техническое обслуживание и ремонт медицинской техники: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112101 2 Электромеханик по ремонту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обслуживанию медицинского оборудования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классов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</w:tr>
      <w:tr>
        <w:trPr>
          <w:trHeight w:val="30" w:hRule="atLeast"/>
        </w:trPr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области: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1131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Примечание: расшифровка аббревиатур: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ГКП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государственное коммунальное предприятие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ГККП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государственное коммунальное казенное предприятие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ТОО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товарищество с ограниченной ответственностью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