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423d" w14:textId="ebb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Мангистауской области от 4июля 2016 года № 196 "Об утверждении классификации видов работ, выполняемых при содержании, текущем, среднем и капитальном ремонтах улиц населенных пунктов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октября 2017 года № 243. Зарегистрировано Департаментом юстиции Мангистауской области 8 ноября 2017 года № 3456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соответствиисЗаконом Республики Казахстан от 6апреля2016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классификации видов работ, выполняемых при содержании, текущем, среднем и капитальном ремонтах улиц населенных пунктов Мангистауской области"(зарегистрировано в Реестре государственной регистрации нормативных правовых актов № 3109, опубликовано в информационно-правовой системе "Әділет" от 09августа 2016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области"(КушербаевА.Б)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А.Б.Кушербаев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октября2017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