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bcb21" w14:textId="2abcb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областного маслихата от 17 марта 2015 года № 23/376 "О предоставлении гражданам Мангистауской области бесплатного проезда за пределы населенного пункта на лечение за счет бюджетных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13 декабря 2017 года № 15/182. Зарегистрировано Департаментом юстиции Мангистауской области 4 января 2018 года № 3500. Утратило силу решением Мангистауского областого маслихата от 10 декабря 2019 года № 32/387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областого маслихата от 10.12.2019 </w:t>
      </w:r>
      <w:r>
        <w:rPr>
          <w:rFonts w:ascii="Times New Roman"/>
          <w:b w:val="false"/>
          <w:i w:val="false"/>
          <w:color w:val="ff0000"/>
          <w:sz w:val="28"/>
        </w:rPr>
        <w:t>№ 32/387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Кодексом Республики Казахстан от 18 сентября 2009 года "</w:t>
      </w:r>
      <w:r>
        <w:rPr>
          <w:rFonts w:ascii="Times New Roman"/>
          <w:b w:val="false"/>
          <w:i w:val="false"/>
          <w:color w:val="000000"/>
          <w:sz w:val="28"/>
        </w:rPr>
        <w:t>О здоровье народа и системе здравоохранения</w:t>
      </w:r>
      <w:r>
        <w:rPr>
          <w:rFonts w:ascii="Times New Roman"/>
          <w:b w:val="false"/>
          <w:i w:val="false"/>
          <w:color w:val="000000"/>
          <w:sz w:val="28"/>
        </w:rPr>
        <w:t>",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областного маслихата от 17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23/376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гражданам Мангистауской области бесплатного проезда за пределы населенного пункта на лечение за счет бюджетных средств" (зарегистрировано в Реестре государственной регистрации нормативных правовых актов за № 2694, опубликовано 5 мая 2015 года в газете "Огни Мангистау" за № 80-81) следующее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случае смертельного исхода больного, направленного на получение высокоспециализированной медицинской помощи, возмещать транспортные расходы за перевозку гроба с телом и сопровождающему лицу в размере, не превыщающем 20 месячных расчетных показателей.";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следущего содержания: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Инвалидам и участникам Великой Отечественной войны, лицам, приравненным к ним: преимущественно воинам – интернационалистам, ликвидаторам аварии Чернобыльской атомной электростанции – для оказания медицинской реабилитации в виде специализированной медицинской помощи в акционерном обществе "Санаторий "Казахстан" министерства внутренних дел Республики Казахстан, республиканском клиническом госпитале города Алматы и Центральном клиническом госпитале города Астаны осуществлять возмещение транспортных расходов железнодорожным транспортом в оба конца, согласно предъявленных железнодорожных билетов по тарифу плацкартного, купированного вагонов. В случае перелета на воздушном транспорте выплата производится в размере, не превышающем стоимости билета плацкартного вагона железнодорожного транспорта.".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областного маслихата" (главный инспектор Ерболов 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Председательствующий,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"Управление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Бапиев Т.А.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_" 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_____ 2017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