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8e2f" w14:textId="c798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13 декабря 2017 года № 2479. Зарегистрировано Департаментом юстиции Мангистауской области 29 декабря 2017 года № 3498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"Актауский городской отдел образования" (С.Тулебаева)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Г.Калмуратову.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С.Тулебаева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12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Умирзак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Е.Сарыев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12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2017 года № 2479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316"/>
        <w:gridCol w:w="1016"/>
        <w:gridCol w:w="1016"/>
        <w:gridCol w:w="1089"/>
        <w:gridCol w:w="902"/>
        <w:gridCol w:w="1316"/>
        <w:gridCol w:w="1317"/>
        <w:gridCol w:w="1016"/>
        <w:gridCol w:w="1317"/>
        <w:gridCol w:w="903"/>
      </w:tblGrid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Группы в организациях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воспитания и обучения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 (частные, государственные дошкольные организации)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дошкольных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(частные, государственные дошкольные 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7 групп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9 групп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более групп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