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c757" w14:textId="826c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Умирзак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20 декабря 2017 года № 12/140. Зарегистрировано Департаментом юстиции Мангистауской области 24 января 2018 года № 3521.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Актауского городского маслихата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№12/137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Актау на 2018-2020 годы" (зарегистрировано в Реестре государственной регистрации нормативных правовых актов за №3511),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Умирзак на 2018-2020 годы, согласно приложению 1 соответственно, в том числе на 2018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233 083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53 189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1603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178 291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233 083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тысяч тенге;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Актауского городского маслихата Мангистауской области от 27.12.2018 </w:t>
      </w:r>
      <w:r>
        <w:rPr>
          <w:rFonts w:ascii="Times New Roman"/>
          <w:b w:val="false"/>
          <w:i w:val="false"/>
          <w:color w:val="000000"/>
          <w:sz w:val="28"/>
        </w:rPr>
        <w:t>№ 21/235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>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2.Установить за счет бюджетных средств, повышенные не менее чем на двадцать пять процентов, должностные оклады и тарифные ставки гражданским служащим в области здравоохранения, социального обеспечения, образования, культуры и спорта, ветеринарии,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села предусмотрены трансферты из городского бюджета в виде субвенций в следующих размерах: в 2018 году – 178 291 тысяч тенге, в 2019 году – 101 663 тысяч тенге, в 2020 году – 115 290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решения Актауского городского маслихата Мангистауской области от 27.12.2018 </w:t>
      </w:r>
      <w:r>
        <w:rPr>
          <w:rFonts w:ascii="Times New Roman"/>
          <w:b w:val="false"/>
          <w:i w:val="false"/>
          <w:color w:val="000000"/>
          <w:sz w:val="28"/>
        </w:rPr>
        <w:t>№ 21/235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Актауского городского маслихата" (руководитель аппарата - Д. 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городского маслихата по вопросам экономики и бюджета (Б. Шапкан).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Шапкан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"Актауский городской отдел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___________М. Жубаназарова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 2017 года №12/140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2018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Актауского городского маслихата Мангистауской области от 27.12.2018 </w:t>
      </w:r>
      <w:r>
        <w:rPr>
          <w:rFonts w:ascii="Times New Roman"/>
          <w:b w:val="false"/>
          <w:i w:val="false"/>
          <w:color w:val="ff0000"/>
          <w:sz w:val="28"/>
        </w:rPr>
        <w:t>№ 21/235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650"/>
        <w:gridCol w:w="975"/>
        <w:gridCol w:w="10"/>
        <w:gridCol w:w="1321"/>
        <w:gridCol w:w="5719"/>
        <w:gridCol w:w="2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. ДОХОДЫ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233 083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 2017 года №12/140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24"/>
        <w:gridCol w:w="1655"/>
        <w:gridCol w:w="1675"/>
        <w:gridCol w:w="476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205 910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104 110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101 663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205 910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28 356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104 664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68 544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 2017 года №12/140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24"/>
        <w:gridCol w:w="805"/>
        <w:gridCol w:w="840"/>
        <w:gridCol w:w="1685"/>
        <w:gridCol w:w="476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220 265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104 837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115 290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220 265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30 340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111 991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73 343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