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3d97" w14:textId="2393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8 февраля 2017 года № 76. Зарегистрировано Департаментом юстиции Мангистауской области 24 февраля 2017 года № 3277. Утратило силу постановлением акимата города Жанаозен Мангистауской области от 19 мая 2022 года № 256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Утратило силу постановлением акимата города Жанаозен Мангистауской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Жанаозен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городу Жанаозен без учета рабочих мест на тяжелых работах, работах с вредными, опасными условиями труда в следующих размерах: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- в размере трех процентов списочной численности работников;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- в размере четырех процентов списочной численности работников;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города Жанаозен от 4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 в городе Жанаозен" (зарегистрировано в Реестре государственной регистрации нормативных правовых актов за №2181, опубликовано в газете "Жанаозен" № 2 от 9 января 2013 года).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"Жанаозенский городской отдел занятости и социальных программ" (Б.Маркашова)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Жанаозен Худибаева 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"Жанаозенский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Маркашова. Б.Э.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"06" февраля 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