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0410" w14:textId="e400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весении изменений в решение Жанаозенского городского маслихата от 21 декабря 2016 года № 8/96 "О городском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17 марта 2017 года № 9/120. Зарегистрировано Департаментом юстиции Мангистауской области 5 апреля 2017 года № 3312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3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7/104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8 декабря 2016 года № 6/65 "Об областном бюджете на 2017 - 2019 годы" (зарегистрировано в Реестре государственной регистрации нормативных правовых актов за № 3291) Жанаозенский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Жанаозенского городского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8/96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2017 - 2019 годы" (зарегистрировано в Реестре государственной регистрации нормативных правовых актов за № 3240, опубликовано в Эталонном контрольном банке нормативных правовых актов Республики Казахстан от 18 января 2017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городской бюджет на 2017 - 2019 годы согласно приложению,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– 14 400 332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14 167 286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44 580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115 557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трансфертов – 72 909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– 14 467 619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39 602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40 842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106 889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106 889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40 842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1 240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67 287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индивидуальный подоходный налог с доходов, облагаемых у источника выплаты – 45,6 процентов;";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социальный налог – 45,7 процентов.".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Утеев Е.).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Жанаозенского городского маслихата" (руководитель аппарата Ермуханов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"Жанаозенский городской 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Джантлеуова 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март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17 марта 2017 года № 9/120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5"/>
        <w:gridCol w:w="1075"/>
        <w:gridCol w:w="6418"/>
        <w:gridCol w:w="29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14 400 332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6 439 064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6 439 064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5 743 283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5 743 283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1 220 881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14 467 619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7 116 759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5 322 357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1 256 116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1 246 148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3 569 673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- 106 889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