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7310" w14:textId="ed47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городу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 марта 2017 года № 9/102. Зарегистрировано Департаментом юстиции Мангистауской области 7 апреля 2017 года № 3322. Утратило силу решением Жанаозенского городского маслихата Мангистауской области от 19 октября 2023 года № 8/67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8/67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 и вывоз твердых бытовых отходов по городу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Жанаозен информировать физические, юридические лица и субъекты частного предпринимательства о сроках введения в действие данных тарифов.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Ермуханов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 и жилищной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Н.Мустафаев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"3" март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маслихата от 3 марта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городу Жанаозен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 c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194,95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метр, НДС - налог на добавленную стоимость.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