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0875" w14:textId="ed70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Кызылсай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27 декабря 2017 года № 18/207. Зарегистрировано Департаментом юстиции Мангистауской области 18 января 2018 года № 3512.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Кызылсай на 2018 - 2020 годы согласно приложениям 1, 2 и 3 соответственно, в том числе на 2018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- 247 974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- 8 645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- 73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- 239 256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- 247 974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0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Жанаозенского городского маслихата Мангистауской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 25/319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городского бюджета в бюджет села Кызылсай на 2018 год выделена субвенция в сумме 239 256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Жанаозенского городского маслихата Мангистауской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 25/319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Предоставить право на единовременное возмещение коммунальных услуг и приобретение топлива работникам государственных организаций образования, медицинским и фармацевтическим работникам государственных организций здравоохранения, работникам государственных организаций социального обеспечения, культуры, спорта и ветеринарии, работающим и проживающим в сельских населенных пунктах, не находящихся на территории административной подчиненности городов, в размере 12 100 тенге.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специалистам в области здравоохранения, социального обеспечения, образования, культуры, спорта и ветеринарии, являющимся гражданским служащим и работающим в сельской местности, за счет бюджетных средств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экономическое развития, бюджета, строительства, промышленности, жилищное и коммунальное хозяйства, транспорта и предпринимательства (председатель комиссии Е.Утеев).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Жанаозенского городского маслихата" (руководитель аппарата А.Ермуханов) обеспечить государственную регистрацию настоящего решения в органах юстиции, его официальное опубликование в Эталонном  контрольном банке нормативных  правовых актов Республики Казахстан и в средствах массовой информации.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Н.Нурболганов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С.Мынбай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"Жанаозенский городской отдел экономики и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финансов"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Р.Джантлеуова ______________________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декабрь 2017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Кызылсай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Б.Изджанов_________________________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декабрь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18/207</w:t>
            </w:r>
            <w:r>
              <w:br/>
            </w:r>
          </w:p>
        </w:tc>
      </w:tr>
    </w:tbl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Кызылсай на 2018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Жанаозенского городского маслихата Мангистауской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25/319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1 160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18/207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Кызылсай 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1814"/>
        <w:gridCol w:w="1814"/>
        <w:gridCol w:w="3732"/>
        <w:gridCol w:w="36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   тысяч тенге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        280 113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145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273 074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273 074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   тысяч тенге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280 113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163 511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163 511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163 511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  и спортивных мероприятий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18/207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Кызылсай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1814"/>
        <w:gridCol w:w="1814"/>
        <w:gridCol w:w="3732"/>
        <w:gridCol w:w="36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   тысяч тенге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        290 325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6 869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   тысяч тенге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290 325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166 308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166 308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166 308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30 786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43 531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  и спортивных мероприятий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