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ff90c" w14:textId="73ff9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 по Бейнеускому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Бейнеуского района Мангистауской области от 27 января 2017 года № 9. Зарегистрировано Департаментом юстиции Мангистауской области 6 марта 2017 года № 3284. Утратило силу постановлением акимата Бейнеуского района Мангистауской области от 6 сентября 2017 года № 201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Бейнеуского района Мангистауской области от 06.09.2017 </w:t>
      </w:r>
      <w:r>
        <w:rPr>
          <w:rFonts w:ascii="Times New Roman"/>
          <w:b w:val="false"/>
          <w:i w:val="false"/>
          <w:color w:val="ff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акимат Бейнеуского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 заказ на дошкольное воспитание и обучение, размер подушевого финансирования и родительской платы на 2017 год по Бейнеускому району.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"Бейнеу аудандық білім бөлімі" (О.Наурызбаев) обеспечить официальное опубликование настоящего постановления в Эталонном контрольном банке нормативных правовых актов Республики Казахстан и в средствах массовой информации, размещение на интернет-ресурсе акимата района.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К.Абилшеева.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К.Абилшеев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"Бейнеу аудандық білім бөлімі"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О.Наурызбаев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01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2017 год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 акимата Бейнеуского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27 января 2017 года №9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 родительской платы на 2017 год по Бейнеускому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6"/>
        <w:gridCol w:w="723"/>
        <w:gridCol w:w="962"/>
        <w:gridCol w:w="563"/>
        <w:gridCol w:w="712"/>
        <w:gridCol w:w="587"/>
        <w:gridCol w:w="266"/>
        <w:gridCol w:w="315"/>
        <w:gridCol w:w="266"/>
        <w:gridCol w:w="1055"/>
        <w:gridCol w:w="1315"/>
        <w:gridCol w:w="8"/>
        <w:gridCol w:w="441"/>
        <w:gridCol w:w="221"/>
        <w:gridCol w:w="690"/>
        <w:gridCol w:w="617"/>
        <w:gridCol w:w="712"/>
        <w:gridCol w:w="9"/>
        <w:gridCol w:w="673"/>
        <w:gridCol w:w="697"/>
        <w:gridCol w:w="2"/>
      </w:tblGrid>
      <w:tr>
        <w:trPr>
          <w:trHeight w:val="30" w:hRule="atLeast"/>
        </w:trPr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 обучения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организациях дошкольного воспитания и обучения на один год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организациях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(государственная/ частная собственность)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школе с полным днем пребывания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Самостоя-тельный мини-центр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(государственная/ частная собственность)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школе с полным днем пребывания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Самостоя-тельный мини-центр с неполным днем пребывания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(государственная/ частная собственность)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школе с полным днем пребывания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Самостоя-тельный мини-центр с неполным днем пребывания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"Бейнеу бөбекжайы" Бейнеуского районного акимата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54950000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"Балдырған бөбекжайы" Бейнеуского районного акимата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50478000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"Балауса бөбекжайы" Бейнеуского районного акимата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42116000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"Бөбек бөбекжайы" Бейнеуского районного акимата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35678000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"Балдәурен бөбекжайы" Бейнеуского районного акимата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34972000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"Болашақ бөбекжайы" Бейнеуского районного акимата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34651000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"Манашы бөбекжайы" Бейнеуского районного акимата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56477000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"Үстірт бөбекжайы" Бейнеуского районного акимата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56554000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"Атамекен бөбекжайы" Бейнеуского районного акимата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52902000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"Күйкен бөбекжайы" Бейнеуского районного акимата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54915000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"Боранқұл бөбекжайы" Бейнеуского районного акимата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49830000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"Қарақұм бөбекжайы" Бейнеуского районного акимата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34088000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"Ақжігіт бөбекжайы" Бейнеуского районного акимата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34933000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"Сарға бөбекжайы" Бейнеуского районного акимата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22720000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