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4c25" w14:textId="9024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16 января 2017 года № 7/84. Зарегистрировано Департаментом юстиции Мангистауской области 14 февраля 2017 года № 3271. Утратило силу решением Каракиянского районного маслихата Мангистауской области от 1 августа 2019 года № 32/327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32/327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Каракиянского районного маслихата Мангистауской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Закона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захоронение и утилизацию твердых бытовых отходов по Каракиянскому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02.05.2017 </w:t>
      </w:r>
      <w:r>
        <w:rPr>
          <w:rFonts w:ascii="Times New Roman"/>
          <w:b w:val="false"/>
          <w:i w:val="false"/>
          <w:color w:val="00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Байбузов Болат Шандыевич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Каракиянского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 2017 года № 7/84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Каракиянскому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3375"/>
        <w:gridCol w:w="2591"/>
        <w:gridCol w:w="1754"/>
        <w:gridCol w:w="376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Расчетная единица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Цена, в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(без НДС)
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 и вывоз твердых бытовых отходов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и утилизацию твердых бытовых отходов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человек/ в месяц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 и вывоз твердых бытовых отходов от территории населенных пунктов, улиц, внутри микрорайонов и общественных мест (для обеспечения санитарии)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- кубический метр;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Каракиянского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января 2017 года № 7/84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коммунальных отходов по Каракиянскому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 решением маслихата Каракиянского района Мангистауской области от 02.05.2017 </w:t>
      </w:r>
      <w:r>
        <w:rPr>
          <w:rFonts w:ascii="Times New Roman"/>
          <w:b w:val="false"/>
          <w:i w:val="false"/>
          <w:color w:val="ff0000"/>
          <w:sz w:val="28"/>
        </w:rPr>
        <w:t>№ 9/115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