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801c2" w14:textId="7c801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Каракиянского районного маслихата от 11 июля 2013 года № 11/120 "Об утверждении Правил определения размера и порядка оказания жилищной помощи малообеспеченным семьям (гражданам) в Каракиянском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Каракиянского районного маслихата Мангистауской области от10 марта 2017 года № 8/94. Зарегистрировано Департаментом юстиции Мангистауской области 29 марта 2017 года № 3304. Утратило силу решением Каракиянского районного маслихата Мангистауской области от 28 марта 2024 года № 13/105.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Каракиянского районного маслихата Мангистауской области от 28.03.2024 </w:t>
      </w:r>
      <w:r>
        <w:rPr>
          <w:rFonts w:ascii="Times New Roman"/>
          <w:b w:val="false"/>
          <w:i w:val="false"/>
          <w:color w:val="ff0000"/>
          <w:sz w:val="28"/>
        </w:rPr>
        <w:t>№ 13/105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      В соответствии с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от 16 апреля 1997 года </w:t>
      </w:r>
      <w:r>
        <w:rPr>
          <w:rFonts w:ascii="Times New Roman"/>
          <w:b w:val="false"/>
          <w:i w:val="false"/>
          <w:color w:val="000000"/>
          <w:sz w:val="28"/>
        </w:rPr>
        <w:t>"О жилищных отношениях"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постановлением Правительства Республики Казахстан от 17 февраля 2017 года </w:t>
      </w:r>
      <w:r>
        <w:rPr>
          <w:rFonts w:ascii="Times New Roman"/>
          <w:b w:val="false"/>
          <w:i w:val="false"/>
          <w:color w:val="000000"/>
          <w:sz w:val="28"/>
        </w:rPr>
        <w:t>№ 76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постановления Правительства Республики Казахстан от 30 декабря 2009 года № 2314 "Об утверждении Правил предоставления жилищной помощи" и от 26 июня 2012 года № 856 "Об утверждении Правил постановки на учет граждан Республики Казахстан, нуждающихся в жилище из государственного жилищного фонда или жилище, арендованном местным исполнительным органом в частном жилищном фонде", Каракиянский районный маслихат РЕШИЛ: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Каракиянского районного маслихата от 11 июля 2013 года </w:t>
      </w:r>
      <w:r>
        <w:rPr>
          <w:rFonts w:ascii="Times New Roman"/>
          <w:b w:val="false"/>
          <w:i w:val="false"/>
          <w:color w:val="000000"/>
          <w:sz w:val="28"/>
        </w:rPr>
        <w:t>№ 11/120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определения размера и порядка оказания жилищной помощи малообеспеченным семьям (гражданам) в Каракиянском районе" (зарегистрировано в реестре государственной регистрации нормативных правовых актов за № 2286, опубликовано в газете "Қарақия" от 15 августа 2013 года № 33 (544)) следующие изменения: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размера и порядка оказания жилищной помощи малообеспеченным семьям (гражданам) в Каракиянском районе, утвержденным указанным решением: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пункте 1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уполномоченный орган - государственное учреждение "Каракиянский районный отдел занятости, социальных программ и регистрации актов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состояния" (далее – уполномоченный орган);";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документ, удостоверяющий личность заявителя (представляется для идентификации личности услугополучателя);";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адресную справку либо справку сельских акимов, подтверждающую регистрацию по постоянному месту жительства заявителя;".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решения возложить на постоянную комиссию Каракиянского районного маслихата законности, полномочия депутатов и по социальным вопросам (председатель комиссии А.Нугманов). 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 учреждению "Аппарат Каракиянского районного маслихата" (руководитель аппарата Р.Ибраева) после государственной регистрации настоящего решения в Департаменте юстиции Мангистауской области обеспечить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К.Кошенов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А.Мееров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государственного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"Каракиянский районный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 занятости, социальных программ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регистрации актов гражданского состояния"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Сарсенгали Маркс Тайырович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 марта 2017 год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