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a013" w14:textId="19fa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Каракиянского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10 марта 2017 года № 8/92. Зарегистрировано Департаментом юстиции Мангистауской области 14 апреля 2017 года № 3334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приказом министра Национальной экономики Республики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9946), Каракиянский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заявленный акимом Каракиянского района, предоставить в 2017 году специалистам прибывшим для работы и проживания в сельские населенные пункты Каракиянского района пособие и социальную поддержку для приобретения или строительства жилья: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– бюджетный кредит в сумме, не превыщающий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отдела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Абдикаликова Алия Жумабаевна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марта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