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24bb" w14:textId="1a72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Каракиянского района от 18 декабря 2013 года №272 "Об утверждении перечня автомобильных дорог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акиматаКаракиянского района Мангистауской области от 24 марта 2017 года № 80. Зарегистрировано Департаментом юстиции Мангистауской области 27 апреля 2017 года № 3348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17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 дорогах</w:t>
      </w:r>
      <w:r>
        <w:rPr>
          <w:rFonts w:ascii="Times New Roman"/>
          <w:b w:val="false"/>
          <w:i w:val="false"/>
          <w:color w:val="000000"/>
          <w:sz w:val="28"/>
        </w:rPr>
        <w:t>", акимат Каракиянского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Каракиянского района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районного значения" (зарегистрировано в реестре государственной регистрации нормативных правовых актов за №2355, опубликовано 17февраля 2014 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"Каракиянский районный отдел жилищно-коммунального хозяйства, пассажирского транспорта и автомобильных дорог" (ЧукинА.) обеспечить государственную регистрацию настоящего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Туркменбаева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вдействие поистечении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пассажирского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Кушербаев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марта 2017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2017 года № 80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5279"/>
        <w:gridCol w:w="2395"/>
        <w:gridCol w:w="3205"/>
      </w:tblGrid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протяженность(в километрах)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КR-KG-1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"Кызылсай – Сенек"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"Жанаозен – Куланды"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месторождению "Ракушечное"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KR- KG-4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Ералиево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в поселок ВерхнийМунайшы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Жетыбай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селоБотагоз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по поселок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Проездк станции Ералиево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 к аэропорту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"Сенек - Аккудук"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"Курык-порт Курык"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"порт Курык-местность Кызылкум"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194,1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