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1d44" w14:textId="3671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24 января 2017 года №19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Каракиянскому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6 октября 2017 года № 198. Зарегистрировано Департаментом юстиции Мангистауской области 23 октября 2017 года № 3441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24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Каракиянскому району" (зарегистрировано в реестре государственной регистрации нормативных правовых актов за №3272, опубликовано в газете "Қарақия" от 23 февраля 2017 года №14 (783)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на 2017 год по Каракиянскому району";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государственный образовательный заказ на дошкольное воспитание и обучение, размер родительской платы на 2017 год по Каракиянскому району.";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приложение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образования" (Байбосинова 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Кумискалиева Е.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образования"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Байбосинова Клара Хисаровна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октября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 по Каракиянскому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091"/>
        <w:gridCol w:w="1065"/>
        <w:gridCol w:w="1015"/>
        <w:gridCol w:w="1015"/>
        <w:gridCol w:w="1015"/>
        <w:gridCol w:w="1015"/>
        <w:gridCol w:w="1315"/>
        <w:gridCol w:w="1315"/>
        <w:gridCol w:w="1015"/>
        <w:gridCol w:w="1015"/>
        <w:gridCol w:w="1016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 (частные, государственные дошкольные организации)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 (частные, государственные дошкольные 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Детский сад (государственная/ частная собственность)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неполным днем пребывания при школе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 центр с полным днем пребывания самостоятельный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 -центр с неполным днем пребывания самостоятельный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Детский сад (государственная/частная собственность)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неполным днем пребывания при школе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 -центр с полным днем пребывания самостоятельный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 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и более групп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