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541c" w14:textId="f155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9 января 2017 года № 04. Зарегистрировано Департаментом юстиции Мангистауской области 3 февраля 2017 года № 3269. Утратило силу постановлением акимата Мангистауского района Мангистауской области от 24 ноября 2017 года № 299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Мангистауского района Мангистауской области от 24.11.2017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Мангистауского района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"Мангистауский районный отдел образования" (Калиева С.)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Махмутова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ограниченной ответственностью "Әлбет"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Дербисова Динара Алымовна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"09" января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Тогысова Нуржамал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"09" января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Жанбуршина Жаксы Есмырзаевна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"09" января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"Мангистауский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Калиева Светлана Акмуратовна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"09" января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 Мангистауского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"09" января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января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454"/>
        <w:gridCol w:w="320"/>
        <w:gridCol w:w="407"/>
        <w:gridCol w:w="541"/>
        <w:gridCol w:w="516"/>
        <w:gridCol w:w="496"/>
        <w:gridCol w:w="471"/>
        <w:gridCol w:w="721"/>
        <w:gridCol w:w="721"/>
        <w:gridCol w:w="721"/>
        <w:gridCol w:w="721"/>
        <w:gridCol w:w="473"/>
        <w:gridCol w:w="721"/>
        <w:gridCol w:w="416"/>
        <w:gridCol w:w="721"/>
        <w:gridCol w:w="721"/>
        <w:gridCol w:w="721"/>
        <w:gridCol w:w="721"/>
        <w:gridCol w:w="224"/>
        <w:gridCol w:w="721"/>
        <w:gridCol w:w="187"/>
      </w:tblGrid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в органи-зация дош-коль-ного воспитания и обуче-ния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(частный)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– центр при дошкольной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– 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– 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– 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– 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(частный)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– центр при дошкольной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– 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– 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– 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– 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(частный)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– центр при дошкольной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– 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– 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– 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– 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от 1 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от 4 до 5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от 6 до 7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