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fd2c" w14:textId="8e4f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22 февраля 2017 года № 62. Зарегистрировано Департаментом юстиции Мангистауской области 24 марта 2017 года № 3293. Утратило силу постановлением акимата Мангистауского района Мангистауской области от 12 марта 2018 года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Мангистауского района Мангистауской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государственных служащих" (зарегистрирован в Реестре государственной регистрации нормативных правовых актов за №14637)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"Б"государственного учреждения "Аппарат акима Мангистауского района", районных исполнительных органов, финансируемых из районного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Мангистауского района" (далее –аппарат акима района) (Аккулов А.)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Аккулова 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02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 1. Общие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 (далее–Методика)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акима Мангистауского района", районных исполнительных органов, финансируемых из районного бюджета (далее- служащие корпуса "Б").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преиоде временной нетрудоспособности, проходят оценку в течение 5 рабочих дней после выхода на работу.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4.Квартальная оценка проводится непосредственным руководителеми основывается на оценке исполнения служащим корпуса "Б" должностных обязанностей.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акимов сельских округов и сел и руководителей районных исполнительных органов, финансируемых из районного бюджета, оценка проводится акимом района, либо по его уполномочию одним из его заместителей.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деятельности административных государственных служащих корпуса "Б" государственного учреждения "Аппарат акима Мангистауского района" (далее-Аппарат акима Мангистауского района), районных исполнительных органов, финансируемых из районного бюджета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отдел службы управления персоналом Аппарата акима Мангистауского района.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оценке, созданной в Аппарате акима Мангистауского района, является сотрудник отдела службы управления персоналом Аппарата акима Мангистауского района. Секретарь Комиссии не принимает участие в голосовании.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непостредственным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пункте 10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службы управления персоналом Аппарата акима Мангистауского района. Второй экземпляр находится у руководителя структурного подразделения служащего корпуса "Б".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службы управления персоналом Аппарата акима Мангистауского района формирует график проведения оценки по согласованию с председателем Комиссии по оценке.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службы управления персоналом Аппарата акима Мангистауского района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Оценка исполнения должностных обязанностей складывается из базовых, 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поощрительных и штрафных баллов.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службы управления персоналом Аппарата акима Мангистауского района и непосредственного руководителя служащего корпуса "Б".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службы управления персоналом Аппарата акима Мангистауского района,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отдела службы управления персоналом Аппарата акима Мангистауского района и непосредственным руководителем служащего корпуса "Б" в 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произвольной форме составляется акт об отказе от ознакомления.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баллов–"неудовлетворительно", от 80 до 105 (включительно) баллов-"удовлетворительно", от 106 до 130 (включительно) баллов – "эффективно", свыше 130 баллов – "превосходно".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сотрудником отдела службы управления персоналом Аппарата акима Мангистауского района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службы управления персоналом Аппарата акима Мангистауского района не позднее пяти рабочих дней до заседания Комиссии по оценке по следующей формуле: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баллов.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баллов-"неудовлетворительно",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Отдел службы управления персоналом Аппарата акима Мангистауского района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службы управления персоналом Аппарата акима Мангистауского района предоставляет на заседание Комиссии следующие документы: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квартальной, годовой оценки;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квартальной, годовой оценки.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службы управления персоналом Аппарата акима Мангистауского района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отдела службы управления персоналом Аппарата акима Мангистауского района в произвольной форме составляется акт об отказе от ознакомления.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службы управления персоналом Аппарата акима Мангистауского района.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в течение десяти рабочих дней со дня вынесения решения.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акима Мангистауского района отменить решение Комиссии.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 Мангистауского района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_______________________________________________________________________________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34"/>
        <w:gridCol w:w="5929"/>
        <w:gridCol w:w="2637"/>
      </w:tblGrid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*Целевые показатели определяются с учетом их направленности на достижение стратегической цели (целей) государственного учреждения "Аппарат акима Мангистауского района", районных исполнительных органов, финансируемых из районного бюджета, а в случае ее (их) отсутствия, исходя из функциональных обязанностей служащего.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60"/>
        <w:gridCol w:w="6640"/>
      </w:tblGrid>
      <w:tr>
        <w:trPr>
          <w:trHeight w:val="30" w:hRule="atLeast"/>
        </w:trPr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6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  <w:tr>
        <w:trPr>
          <w:trHeight w:val="30" w:hRule="atLeast"/>
        </w:trPr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3"/>
        <w:gridCol w:w="2150"/>
        <w:gridCol w:w="1860"/>
        <w:gridCol w:w="1860"/>
        <w:gridCol w:w="1279"/>
        <w:gridCol w:w="1860"/>
        <w:gridCol w:w="1860"/>
        <w:gridCol w:w="408"/>
      </w:tblGrid>
      <w:tr>
        <w:trPr>
          <w:trHeight w:val="30" w:hRule="atLeast"/>
        </w:trPr>
        <w:tc>
          <w:tcPr>
            <w:tcW w:w="10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0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поощряемых 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60"/>
        <w:gridCol w:w="6640"/>
      </w:tblGrid>
      <w:tr>
        <w:trPr>
          <w:trHeight w:val="30" w:hRule="atLeast"/>
        </w:trPr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6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  <w:tr>
        <w:trPr>
          <w:trHeight w:val="30" w:hRule="atLeast"/>
        </w:trPr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32"/>
        <w:gridCol w:w="2967"/>
        <w:gridCol w:w="3895"/>
        <w:gridCol w:w="1577"/>
        <w:gridCol w:w="1578"/>
        <w:gridCol w:w="651"/>
      </w:tblGrid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показателья</w:t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1 </w:t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60"/>
        <w:gridCol w:w="161"/>
        <w:gridCol w:w="6479"/>
      </w:tblGrid>
      <w:tr>
        <w:trPr>
          <w:trHeight w:val="30" w:hRule="atLeast"/>
        </w:trPr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</w:p>
        </w:tc>
      </w:tr>
      <w:tr>
        <w:trPr>
          <w:trHeight w:val="30" w:hRule="atLeast"/>
        </w:trPr>
        <w:tc>
          <w:tcPr>
            <w:tcW w:w="5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Мангистауского района", районных исполнительных органов,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28"/>
        <w:gridCol w:w="3949"/>
        <w:gridCol w:w="1729"/>
        <w:gridCol w:w="3950"/>
        <w:gridCol w:w="944"/>
      </w:tblGrid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отчество(при его наличии)служащих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rPr>
          <w:rFonts w:ascii="Times New Roman"/>
          <w:b w:val="false"/>
          <w:i/>
          <w:color w:val="000000"/>
          <w:sz w:val="28"/>
        </w:rPr>
        <w:t>_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_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________________________________</w:t>
      </w:r>
    </w:p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Комиссии:_________________________________ Дата: ________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отчество(при его наличии), подпись)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Комиссии:______________________________ Дата: ________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отчество(при его наличии), подпись)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Комиссии:____________________________________ Дата: ________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отчество(при его наличии), подпись)</w:t>
      </w:r>
    </w:p>
    <w:bookmarkEnd w:id="1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