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c2f0" w14:textId="932c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Мангистаускому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3 мая 2017 года № 8/100. Зарегистрировано Департаментом юстиции Мангистауской области 2 июня 2017 года № 3369. Утратило силу решением Мангистауского районного маслихата Мангистауской области от 13 декабря 2021 года № 9/73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9/73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(зарегистрирован в Реестре государственной регистарции нормативных правовых актов за №10030),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Мангистаускому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"Мангистауский районный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Калиев Адайбек Утемисович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05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 мая 2017 года № 8/100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Мангистаускому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Мангистауского районного маслихата Мангистауской области от 23.05.2019 </w:t>
      </w:r>
      <w:r>
        <w:rPr>
          <w:rFonts w:ascii="Times New Roman"/>
          <w:b w:val="false"/>
          <w:i w:val="false"/>
          <w:color w:val="ff0000"/>
          <w:sz w:val="28"/>
        </w:rPr>
        <w:t>№ 27/316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329"/>
        <w:gridCol w:w="2933"/>
        <w:gridCol w:w="3489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нормы, м3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подобного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торгового места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квадратный метр;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