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43c7" w14:textId="8614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2016 года № 6/81 "О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августа 2017 года № 9/111. Зарегистрировано Департаментом юстиции Мангистауской области 8 сентября 2017 года № 3419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№3410),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Мангистауского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№3245, опубликовано в Эталонном контрольном банке нормативных правовых актов Республики Казахстан от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приложению соответственно, в том числе на 2017 год в следующих объемах: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- 6 884 616,5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- 5 519 221,0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- 47 416,5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- 20 551,0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поступлениям трансфертов - 1 297 428,0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- 6 910 855,2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- 1 208,5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- 30 632,0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- 29 423,5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- 50 957,0 тысяч тенге, в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- 50 957,0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дефицит (профицит) бюджета - -52 447,2 тысяч тенге;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финансирование дефицита (использование профицита) бюджета -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52 447,2 тысяч тенге, в том числе: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- 30 632,0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- 29 423,5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- 51 238,7 тысяч тенге.";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"3) индивидуальный подоходный налог с доходов иностранных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граждан, не облагаемых у источника выплаты - 96,0 процентов;";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2017 год предусмотрены в следующем объеме целевые трансферты и целевые текущие трансферты на развитие из областного бюджета: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110 000,0 тенге тысяч - на развитие водоснабжения;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96 001,0 тенге тысяч - на развитие строительство жилых домов;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71 285,0 тенге тысяч - на развитие системы инженерной-коммуникации;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107 949,0 тысяч тенге - на развитие транспортной инфраструктуры;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17 000,0 тысяч тенге - на развитие коммунального хозяйства;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19 831,0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2017-2021 годы.".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Контроль за исполнением настоящего решения возложить на заместителя акима Мангистауского района (Кыланов Т.).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вводится в действие с 1 января 2017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августа 2017год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15 августа 2017 года №9/111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753"/>
        <w:gridCol w:w="448"/>
        <w:gridCol w:w="4709"/>
        <w:gridCol w:w="2914"/>
        <w:gridCol w:w="90"/>
        <w:gridCol w:w="90"/>
        <w:gridCol w:w="90"/>
        <w:gridCol w:w="448"/>
        <w:gridCol w:w="2348"/>
      </w:tblGrid>
      <w:tr>
        <w:trPr/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-класс</w:t>
            </w:r>
          </w:p>
        </w:tc>
        <w:tc>
          <w:tcPr>
            <w:tcW w:w="4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6 884 616,5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5 519 221,0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411 627,0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411 617,0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363 986,0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363 986,0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4 688 113,0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4 597 542,0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76 173,0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47 416,5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1 826,0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1 297 428,0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1 297 428,0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Функционал-ная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Админ-истратор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6 910 855,2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отношений, 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земельных отношений,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3 675 813,0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3 547 342,0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2 579 708,0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 и внешкольных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156 116 ,0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-52 447,2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