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0c458" w14:textId="b50c4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15 августа 2017 года № 9/113. Зарегистрировано Департаментом юстиции Мангистауской области 8 сентября 2017 года № 3422. Утратило силу решением Мангистауского районного маслихата Мангистауской области от 15 мая 2019 года № 27/314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районного маслихата Мангистауской области от 15.05.2019 </w:t>
      </w:r>
      <w:r>
        <w:rPr>
          <w:rFonts w:ascii="Times New Roman"/>
          <w:b w:val="false"/>
          <w:i w:val="false"/>
          <w:color w:val="ff0000"/>
          <w:sz w:val="28"/>
        </w:rPr>
        <w:t>№ 27/314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Мангистауский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районного маслихата" (Калиев Е.)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С.Қапашұлы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"Мангистауский районный отдел жилищно-коммунального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хозяйства, пассажирского транспорта и автомобильных дорог"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Ордабаев Аман Абдраманович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августа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августа 2017 года №9/113</w:t>
            </w:r>
          </w:p>
        </w:tc>
      </w:tr>
    </w:tbl>
    <w:bookmarkStart w:name="z8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 Общие положения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-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20-1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- отходы).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передачи отходов в коммунальную собственность акиматом создается комиссия (далее - комиссия), в состав которой входят заместитель акима района, осуществляющий курирование в данной области, представители соответствующих государственных органов и других организаций.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органом комиссии является государственное учреждение "Мангистауский районный отдел жилищно-коммунального хозяйства, пассажирского транспорта и автомобильных дорог" (далее - отдел).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составляет акт о передаче бесхозяйных отходов в коммунальную собственность,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Управление бесхозяйными отходами осуществляется отделом. 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- это деятельность по оценке, учету, дальнейшему использованию, реализации, утилизации и удалению отходов.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управления бесхозяйными отходами, признанными решением суда поступившими в коммунальную собственность  Учет и оценка отходов</w:t>
      </w:r>
    </w:p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Отдел самостоятельно или с привлечением физических и (или) юридических лиц, имеющих лицензию на выполнение работ и оказание услуг в области охраны окружающей среды, в соответствии с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2015 года "О государственных закупках" проводит работы по: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изучению опасных свойств отходов;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определению уровня их опасности;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определению кодировки с составлением паспорта опасных отходов на основании приказов Министра охраны окружающей среды Республики Казахстан от 30 апреля 2007 года </w:t>
      </w:r>
      <w:r>
        <w:rPr>
          <w:rFonts w:ascii="Times New Roman"/>
          <w:b w:val="false"/>
          <w:i w:val="false"/>
          <w:color w:val="000000"/>
          <w:sz w:val="28"/>
        </w:rPr>
        <w:t>№ 128-п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Формы паспорта опасных отходов" (зарегистрирован в Реестре государственной регистрации нормативных правовых актов за № 4720) и от 31 мая 2007 года </w:t>
      </w:r>
      <w:r>
        <w:rPr>
          <w:rFonts w:ascii="Times New Roman"/>
          <w:b w:val="false"/>
          <w:i w:val="false"/>
          <w:color w:val="000000"/>
          <w:sz w:val="28"/>
        </w:rPr>
        <w:t>№ 169-п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Классификатора отходов" (зарегистрирован в Реестре государственной регистрации нормативных правовых актов за № 4775). 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Также, отдел с привлечением физических и (или) юридических лиц, имеющих лицензию на выполнение работ и оказание услуг в области оценочной деятельности, проводит работы по определению стоимости отходов в соответствии с действующим Законом Республики Казахстан от 4 декабря 2015 года "О государственных закупках".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ежегодно до 1 февраля, следующего за отчетным годом, представляет в акимат Мангистауского района информацию об объемах, видах, месторасположении, состоянии отходов и мерах, предпринимаемых по управлению ими, по состоянию на 1 января, следующего за отчетным годом, в электронном и бумажном носителях для учета их в государственном кадастре отходов производства и потребления.</w:t>
      </w:r>
    </w:p>
    <w:bookmarkEnd w:id="17"/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Меры по предотвращению доступа населения к отходам, их локализации, сокращению негативного влияния на почвенный покров, водные ресурсы и атмосферный воздух обеспечиваются отделом.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Если в соответствии с Законом Республики Казахстан от 10 января 2018 года "</w:t>
      </w:r>
      <w:r>
        <w:rPr>
          <w:rFonts w:ascii="Times New Roman"/>
          <w:b w:val="false"/>
          <w:i w:val="false"/>
          <w:color w:val="000000"/>
          <w:sz w:val="28"/>
        </w:rPr>
        <w:t>Об оценочной деятельности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итоговая стоимость отходов определена нулевой, то эти отходы реализуются по цене, заявляемой участником, в порядке, предусмотренном настоящими Правилами.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Мангистауского районного маслихата Мангистауской области от 14.01.2019 </w:t>
      </w:r>
      <w:r>
        <w:rPr>
          <w:rFonts w:ascii="Times New Roman"/>
          <w:b w:val="false"/>
          <w:i w:val="false"/>
          <w:color w:val="000000"/>
          <w:sz w:val="28"/>
        </w:rPr>
        <w:t>№ 23/262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Дальнейшее использование и реализация отходов</w:t>
      </w:r>
    </w:p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Отходы реализуются отделом физическим и юридическим лицам путем проведения конкурса по цене не ниже оценочной стоимости, определяемой в соответствии с Законом Республики Казахстан от 10 января 2018 года "</w:t>
      </w:r>
      <w:r>
        <w:rPr>
          <w:rFonts w:ascii="Times New Roman"/>
          <w:b w:val="false"/>
          <w:i w:val="false"/>
          <w:color w:val="000000"/>
          <w:sz w:val="28"/>
        </w:rPr>
        <w:t>Об оценочной деятельности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Мангистауского районного маслихата Мангистауской области от 14.01.2019 </w:t>
      </w:r>
      <w:r>
        <w:rPr>
          <w:rFonts w:ascii="Times New Roman"/>
          <w:b w:val="false"/>
          <w:i w:val="false"/>
          <w:color w:val="000000"/>
          <w:sz w:val="28"/>
        </w:rPr>
        <w:t>№ 23/262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Подготовка и проведение конкурса осуществляются отделом. Состав конкурсной комиссии формируется акиматом Мангистауского района с включением представителей отделов акимата Мангистауского района и заинтересованных государственных органов.</w:t>
      </w:r>
    </w:p>
    <w:bookmarkEnd w:id="21"/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Условия конкурса определяет акимат Мангистауского района.</w:t>
      </w:r>
    </w:p>
    <w:bookmarkEnd w:id="22"/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Отдел безвозмездно предоставляет потенциальным участникам конкурса копии пакета документов по выставляемому на конкурс объекту отходов на основании письменного заявления в произвольной форме. </w:t>
      </w:r>
    </w:p>
    <w:bookmarkEnd w:id="23"/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Пакет документов формируется отделом и содержит следующую информацию, необходимую заявителю для разработки конкурсного предложения:</w:t>
      </w:r>
    </w:p>
    <w:bookmarkEnd w:id="24"/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справку об истории отхода;</w:t>
      </w:r>
    </w:p>
    <w:bookmarkEnd w:id="25"/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о количественно-качественных характеристиках отходов;</w:t>
      </w:r>
    </w:p>
    <w:bookmarkEnd w:id="26"/>
    <w:bookmarkStart w:name="z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информацию о свойствах отходов;</w:t>
      </w:r>
    </w:p>
    <w:bookmarkEnd w:id="27"/>
    <w:bookmarkStart w:name="z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воздействии на окружающую среду.</w:t>
      </w:r>
    </w:p>
    <w:bookmarkEnd w:id="28"/>
    <w:bookmarkStart w:name="z2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Конкурс проводится открытым способом и среди неограниченного круга участников. Объявление о проведении открытого конкурса публикуется на государственном и русском языках в периодическом печатном издании, распространяемом на территории Мангистауского района.</w:t>
      </w:r>
    </w:p>
    <w:bookmarkEnd w:id="29"/>
    <w:bookmarkStart w:name="z2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проведения конкурса определяются отделом в зависимости от специфики объекта отходов, в отношении которого объявляется конкурс, но не позднее, чем за тридцать календарных дней до окончания приема конкурсных предложений на участие в конкурсе. Одновременно объявление размещается на интернет-ресурсе акимата Мангистауского района.</w:t>
      </w:r>
    </w:p>
    <w:bookmarkEnd w:id="30"/>
    <w:bookmarkStart w:name="z3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Объявление о проведении конкурса содержит:</w:t>
      </w:r>
    </w:p>
    <w:bookmarkEnd w:id="31"/>
    <w:bookmarkStart w:name="z3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организатора конкурса и адрес приема заявки на участие в конкурсе по реализации отходов;</w:t>
      </w:r>
    </w:p>
    <w:bookmarkEnd w:id="32"/>
    <w:bookmarkStart w:name="z3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время и место проведения;</w:t>
      </w:r>
    </w:p>
    <w:bookmarkEnd w:id="33"/>
    <w:bookmarkStart w:name="z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 подачи заявок на участие в конкурсе по реализации отходов;</w:t>
      </w:r>
    </w:p>
    <w:bookmarkEnd w:id="34"/>
    <w:bookmarkStart w:name="z3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основные условия конкурса;</w:t>
      </w:r>
    </w:p>
    <w:bookmarkEnd w:id="35"/>
    <w:bookmarkStart w:name="z3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месторасположение и краткое описание объекта отходов, выставляемого на конкурс;</w:t>
      </w:r>
    </w:p>
    <w:bookmarkEnd w:id="36"/>
    <w:bookmarkStart w:name="z3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размер взноса за право участия в конкурсе, который составляет один процент от оценочной стоимости объекта отходов, с указанием реквизитов для его оплаты.</w:t>
      </w:r>
    </w:p>
    <w:bookmarkEnd w:id="37"/>
    <w:bookmarkStart w:name="z3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Прием заявок на участие в конкурсе по реализации отходов (далее - заявка) осуществляется отделом со дня публикации в периодическом печатном издании объявления о проведении конкурса и заканчивается за три календарных дня до даты рассмотрения заявок.</w:t>
      </w:r>
    </w:p>
    <w:bookmarkEnd w:id="38"/>
    <w:bookmarkStart w:name="z3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Заявки представляют потенциальные участники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прошитом виде, с пронумерованными страницами, последняя страница заверяется их подписью и печатью.</w:t>
      </w:r>
    </w:p>
    <w:bookmarkEnd w:id="39"/>
    <w:bookmarkStart w:name="z3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Потенциальный участник конкурса в случае необходимости вправе привлекать субподрядчиков (соисполнителей) для выполнения работ либо оказания услуг в соответствии с требованиями условий конкурса, но не должно быть более двух третей объема работ и услуг.</w:t>
      </w:r>
    </w:p>
    <w:bookmarkEnd w:id="40"/>
    <w:bookmarkStart w:name="z4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Участник конкурса может отозвать свою заявку за три рабочих дня до установленного срока рассмотрения заявок, письменно сообщив об этом отделу.</w:t>
      </w:r>
    </w:p>
    <w:bookmarkEnd w:id="41"/>
    <w:bookmarkStart w:name="z4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итогам рассмотрения комиссия принимает решение о допуске или отказе заявок.</w:t>
      </w:r>
    </w:p>
    <w:bookmarkEnd w:id="42"/>
    <w:bookmarkStart w:name="z4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трех рабочих дней с даты рассмотрения заявок, отдел направляет заявителю </w:t>
      </w:r>
      <w:r>
        <w:rPr>
          <w:rFonts w:ascii="Times New Roman"/>
          <w:b w:val="false"/>
          <w:i w:val="false"/>
          <w:color w:val="000000"/>
          <w:sz w:val="28"/>
        </w:rPr>
        <w:t>письменное уведомление о допуске для участия в конкурсе либо мотивированный отказ.</w:t>
      </w:r>
    </w:p>
    <w:bookmarkEnd w:id="43"/>
    <w:bookmarkStart w:name="z4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Отдел отказывает в принятии заявок в следующих случаях:</w:t>
      </w:r>
    </w:p>
    <w:bookmarkEnd w:id="44"/>
    <w:bookmarkStart w:name="z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подачи заявки с нарушением требований настоящих Правил;</w:t>
      </w:r>
    </w:p>
    <w:bookmarkEnd w:id="45"/>
    <w:bookmarkStart w:name="z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представления заявителем в заявке недостоверных или неверных сведений;</w:t>
      </w:r>
    </w:p>
    <w:bookmarkEnd w:id="46"/>
    <w:bookmarkStart w:name="z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отсутствия в заявке документального подтверждения о том, что заявитель обладает или будет обладать техническими, организационными, управленческими и финансовыми возможностями (сведения 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 по форме, утвержденной приказом Министра финансов Республики Казахстан от 27 февраля 2018 года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ведения лицевых счетов" (зарегистрирован в Реестре государственной регистрации нормативных правовых актов за № 16601), документ, подтверждающий финансовые возможности), необходимыми для безопасной утилизации (переработки) отходов.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решением Мангистауского районного маслихата Мангистауской области от 24.05.2018 </w:t>
      </w:r>
      <w:r>
        <w:rPr>
          <w:rFonts w:ascii="Times New Roman"/>
          <w:b w:val="false"/>
          <w:i w:val="false"/>
          <w:color w:val="000000"/>
          <w:sz w:val="28"/>
        </w:rPr>
        <w:t>№ 16/182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Затраты, понесенные участниками конкурса, включая затраты по подготовке к участию в конкурсе, возврату либо компенсации не подлежат. Отдел возвращает взносы за участие в конкурсе участникам, которые не были признаны победителями, в течение десяти рабочих дней со дня объявления итогов конкурса.</w:t>
      </w:r>
    </w:p>
    <w:bookmarkEnd w:id="48"/>
    <w:bookmarkStart w:name="z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Заявитель, допущенный к участию в конкурсе, составляет конкурсное предложение и представляет его в отдел не позднее, чем за час до процедуры вскрытия конвертов. Конкурсные предложения, поступившие в отдел и допущенные к конкурсу, не подлежат возврату участникам конкурса.</w:t>
      </w:r>
    </w:p>
    <w:bookmarkEnd w:id="49"/>
    <w:bookmarkStart w:name="z5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22. Конкурсное предложение для участия в конкурсе содержит:</w:t>
      </w:r>
    </w:p>
    <w:bookmarkEnd w:id="50"/>
    <w:bookmarkStart w:name="z5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подтверждение заявителя об ознакомлении с условиями настоящих Правил, касающихся порядка проведения конкурса и обязанностей заявителя;</w:t>
      </w:r>
    </w:p>
    <w:bookmarkEnd w:id="51"/>
    <w:bookmarkStart w:name="z5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копию устава (для юридических лиц);</w:t>
      </w:r>
    </w:p>
    <w:bookmarkEnd w:id="52"/>
    <w:bookmarkStart w:name="z5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копию документа о назначении (избрании) первого руководителя потенциального участника;</w:t>
      </w:r>
    </w:p>
    <w:bookmarkEnd w:id="53"/>
    <w:bookmarkStart w:name="z5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субподрядчиков по выполнению работ, объем и виды, передаваемых на</w:t>
      </w:r>
    </w:p>
    <w:bookmarkEnd w:id="54"/>
    <w:bookmarkStart w:name="z5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субподряд работ (в случае привлечения);</w:t>
      </w:r>
    </w:p>
    <w:bookmarkEnd w:id="55"/>
    <w:bookmarkStart w:name="z5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оплату взноса за право участия в конкурсе (не представляется в случае безвозмездной реализации);</w:t>
      </w:r>
    </w:p>
    <w:bookmarkEnd w:id="56"/>
    <w:bookmarkStart w:name="z5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ценовое предложение, подписанное потенциальным участником;</w:t>
      </w:r>
    </w:p>
    <w:bookmarkEnd w:id="57"/>
    <w:bookmarkStart w:name="z5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программу, которая должна быть направлена на выполнение условий конкурса (сроки реализации проекта, применение технологий, финансовые возможности, соответствие </w:t>
      </w:r>
    </w:p>
    <w:bookmarkEnd w:id="58"/>
    <w:bookmarkStart w:name="z5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требованиям Экологического Кодекса Республики Казахстан от 9 января 2007 года (далее-Кодекс).</w:t>
      </w:r>
    </w:p>
    <w:bookmarkEnd w:id="59"/>
    <w:bookmarkStart w:name="z6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Потенциальный участник представляет конкурсное предложение в прошитом виде, с пронумерованными страницами, последняя страница заверяется его подписью и печатью.</w:t>
      </w:r>
    </w:p>
    <w:bookmarkEnd w:id="60"/>
    <w:bookmarkStart w:name="z6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Конкурсное предложение представляется без вставок между строчками, подтирок или приписок, за исключением тех случаев, когда потенциальному участнику необходимо исправить грамматические или арифметические ошибки.</w:t>
      </w:r>
    </w:p>
    <w:bookmarkEnd w:id="61"/>
    <w:bookmarkStart w:name="z6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Потенциальный участник запечатывает конкурсное предложение в конверт. На конверте указывается наименование и юридический адрес потенциального участника.</w:t>
      </w:r>
    </w:p>
    <w:bookmarkEnd w:id="62"/>
    <w:bookmarkStart w:name="z6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Оценку конкурсных предложений проводится конкурсной комиссией в течение пятнадцати рабочих дней со дня вскрытия конвертов.</w:t>
      </w:r>
    </w:p>
    <w:bookmarkEnd w:id="63"/>
    <w:bookmarkStart w:name="z6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конкурсной комиссии оформляется в виде протокола. Протокол подписывается членами конкурсной комиссии.</w:t>
      </w:r>
    </w:p>
    <w:bookmarkEnd w:id="64"/>
    <w:bookmarkStart w:name="z6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Решение конкурсной комиссии принимается открытым голосованием и считается принятым, если на него подано большинство голосов от общего количества присутствующих </w:t>
      </w:r>
    </w:p>
    <w:bookmarkEnd w:id="65"/>
    <w:bookmarkStart w:name="z6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членов конкурсной комиссии. В случае равенства голосов, принятым считается решение, за которое проголосовал председатель конкурсной комиссии.</w:t>
      </w:r>
    </w:p>
    <w:bookmarkEnd w:id="66"/>
    <w:bookmarkStart w:name="z6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Любой член конкурсной комиссии, в случае несогласия с решением конкурсной комиссии, выражает свое мнение, которое излагается в письменном виде и прикладывается к протоколу итогов конкурса.</w:t>
      </w:r>
    </w:p>
    <w:bookmarkEnd w:id="67"/>
    <w:bookmarkStart w:name="z6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Победитель конкурса определяется конкурсной комиссией на основе совокупности следующих основных критериев:</w:t>
      </w:r>
    </w:p>
    <w:bookmarkEnd w:id="68"/>
    <w:bookmarkStart w:name="z6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мероприятия программы должны обеспечивать выполнение условий конкурса (сроки реализации проекта, применение технологий, финансовые возможности, соответствие требованиям Кодекса); </w:t>
      </w:r>
    </w:p>
    <w:bookmarkEnd w:id="69"/>
    <w:bookmarkStart w:name="z7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ценовое предложение.</w:t>
      </w:r>
    </w:p>
    <w:bookmarkEnd w:id="70"/>
    <w:bookmarkStart w:name="z7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29. Результаты конкурса публикуются в периодическом печатном издании, распространяемом на территории Мангистауского района, а также незамедлительно размещаются на интернет-ресурсе акимата района.</w:t>
      </w:r>
    </w:p>
    <w:bookmarkEnd w:id="71"/>
    <w:bookmarkStart w:name="z7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30. В случае участия в конкурсе только одного заявителя, конкурс признается несостоявшимся.</w:t>
      </w:r>
    </w:p>
    <w:bookmarkEnd w:id="72"/>
    <w:bookmarkStart w:name="z7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При признании конкурса несостоявшимся, конкурсная комиссия снимает объект с </w:t>
      </w:r>
    </w:p>
    <w:bookmarkEnd w:id="73"/>
    <w:bookmarkStart w:name="z7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конкурса или определяет проведение повторного конкурса. При признании повторного конкурса несостоявшимся, ввиду наличия только одного заявителя, отдел, по рекомендации конкурсной комиссии, заключает с таким заявителем контракт на основе переговоров и условий, приемлемых для уполномоченного органа, чем было предложено им в конкурсном предложении.</w:t>
      </w:r>
    </w:p>
    <w:bookmarkEnd w:id="74"/>
    <w:bookmarkStart w:name="z7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Конкурс признается несостоявшимсяесли не было представлено ни одного проекта соответствующего требованиям конкурса.</w:t>
      </w:r>
    </w:p>
    <w:bookmarkEnd w:id="75"/>
    <w:bookmarkStart w:name="z7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С победителем конкурса заключается контракт о реализации отходов (далее – Контракт), условия которого согласуются акиматом Мангистауского района. Контракт предусматривает обязательства по соблюдению требований Кодекса при обращении с </w:t>
      </w:r>
      <w:r>
        <w:rPr>
          <w:rFonts w:ascii="Times New Roman"/>
          <w:b w:val="false"/>
          <w:i w:val="false"/>
          <w:color w:val="000000"/>
          <w:sz w:val="28"/>
        </w:rPr>
        <w:t>отходами и в целом безопасному ведению работ, а также по представлению победителем конкурса отчета о выполненных работах по форме, утвержденной организацией.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Отчет представляется в отдел ежеквартально до десятого числа следующего месяца, за отчетным кварталом.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случае несоблюдения условий Контракта, отдел расторгает его в порядке установленном гражданским законодательством Республики Казахстан и объявляет проведение повторного конкурса.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34. В случае признания конкурса дважды несостоявшимся, отдел проводит конкурс с реализацией отходов на безвозмездной основе в порядке, предусмотренном настоящими Правилами.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35. Средства, вырученные отделом от реализации отходов, направляются в доход государства.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Утилизация и удаление отходов</w:t>
      </w:r>
    </w:p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При признании конкурса по реализации отходов на безвозмездной основе несостоявшимся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отходы считаются невостребованными.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Отдел осуществляет безопасную утилизацию и удаление невостребованных отходов в соответствии с экологическим законодательством Республики Казахстан за счет средств районного бюджета.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Заключительные положения</w:t>
      </w:r>
    </w:p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процессе обращения с отходами, поступившими в коммунальную собственность, соблюдаются требования, предусмотренные экологическим законодательством Республики Казахстан.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бесхозяйными отходами, признанными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суда поступившими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 передаче бесхозяйных отходов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"___"_________________20____года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составления) (место составления акта)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в составе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составили настоящий акт о том, что согласно судебному решению от "___" _____________ 20 __ года № ______, в коммунальную собственность приняты бесхозяйные отходы в следующем составе: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0"/>
        <w:gridCol w:w="4422"/>
        <w:gridCol w:w="4030"/>
        <w:gridCol w:w="1020"/>
        <w:gridCol w:w="1808"/>
      </w:tblGrid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(тонна, кубический метр, гектар)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и код отхода (по классификатору отходов)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Пояснение о состоянии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(фамилия, имя, отчество, подпись):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бесхозяйными отходами, признанными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суда поступившими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(юридический адрес заявителя и адрес основного места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(государственная принадлежность (для юридических лиц, гражданство для физических лиц))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(данные о руководителях или владельцах юридических лиц и лицах, которые будут представлять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Данные о технических, управленческих, организационных и финансовых возможностях заявителя, необходимых для выполнения условий конкурса, определенных акиматом Мангистауского района (справка об отсутствии налоговой задолженности, банковская справка о наличии денежных средств) документально подтвержденные, прилагаются.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                        ___________ 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(наименование организации)     (подпись)                (фамилия, имя, отчество)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