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8a72" w14:textId="d388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поправочных коэффициентов к базовым ставкам платы за земельные участки и земельного налога по селу Акшукур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17 марта 2017 года № 10/84. Зарегистрировано Департаментом юстиции Мангистауской области 21 апреля 2017 года № 3337.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Тупкараганский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Тупкараганского районного маслихата Мангистауской области от 18.05.2018 </w:t>
      </w:r>
      <w:r>
        <w:rPr>
          <w:rFonts w:ascii="Times New Roman"/>
          <w:b w:val="false"/>
          <w:i w:val="false"/>
          <w:color w:val="000000"/>
          <w:sz w:val="28"/>
        </w:rPr>
        <w:t>№ 20/171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поправочные коэффициенты к базовым ставкам платы за земельные участки и земельного налога по селу Акшукур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Тупкараганского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Тупкараганского районного маслихата" (руководитель аппарата Избен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Акшукур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М.Ізтұр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 по Тупкараганскому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 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Ж.Утепбергенова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земельных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отношений,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градостроительства"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Ж.Кулдашов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2017 года №10/84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 селу Акшукур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 25 000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2017 года №10/84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и земельного налога по селу Акшукур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2426"/>
        <w:gridCol w:w="4161"/>
        <w:gridCol w:w="3294"/>
      </w:tblGrid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вошедшие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земельного налога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Селитебная и производственная территория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Проектируемая застройка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территория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зон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I зона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селитебная и производственная территория (жилая и производственная застройки).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на западе - проходит по побережью Каспийского моря, севере и юге - по административной границе села Акшукур, востоке - направо от автомобильной дороги "Актау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Форт-Шевченко" (от 96 метра до 315 метра) (проектируемая улица по генеральному плану).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проектируемая застройка. Согласно плану развития села входят земли проектируемых застроек.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на севере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проходит по административной границе села Акшукур, юго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направо от автомобильной дороги "Актау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Форт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Шевченко" (от 96 метра до 315 метра) (проектируемая улица по генеральному плану).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резервная территория.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на севере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проходит по административной границе села Акшукур, востоке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административной границе Мунайлинского района.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2017 года №10/84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Тупкараганского районного маслихата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Тупкараганского районного маслихата от 12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№7/47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 зонирования и поправочных коэффициентов на базовые налоговые ставки в целях налогообложения по селу Акшукур" (зарегистрировано в Реестре государственной регистрации нормативных правовых актов за №2165, опубликовано в газете "Ақкетік арайы" от 12 октября 2012 года №60-61).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Тупкараганского районного маслихата от 29 октября 2015 года №34/233 "О внесении изменений в некоторые решения Тупкараганского районного маслихата" (зарегистрировано в Реестре государственной регистрации нормативных правовых актов за №2895, опубликовано в информационно-правовой системе "Әділет" от 11 декабря 2015 года).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Тупкараганского районного маслихата от 15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№39/270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12 сентября 2012 года №7/47 "Об утверждении схем зонирования и поправочных коэффициентов на базовые налоговые ставки в целях налогообложения по селу Акшукур" (зарегистрировано в Реестре государственной регистрации нормативных правовых актов за №3006, опубликовано в информационно-правовой системе "Әділет" 20 апреля 2016 года).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