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e95f8" w14:textId="cce95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земель, поправочных коэффициентов к базовым ставкам платы за земельные участки и земельного налога по сельскому округу Сайына Шапагатова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17 марта 2017 года № 10/85. Зарегистрировано Департаментом юстиции Мангистауской области 21 апреля 2017 года № 3338.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510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кодекс), Тупкараганский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Тупкараганского районного маслихата Мангистауской области от 18.05.2018 </w:t>
      </w:r>
      <w:r>
        <w:rPr>
          <w:rFonts w:ascii="Times New Roman"/>
          <w:b w:val="false"/>
          <w:i w:val="false"/>
          <w:color w:val="000000"/>
          <w:sz w:val="28"/>
        </w:rPr>
        <w:t>№ 20/172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 (схему) зонирования земель, поправочные коэффициенты к базовым ставкам платы за земельные участки и земельного налога по сельскому округу Сайына Шапагатова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Тупкараганского районного маслихата" (руководитель аппарата Избен А.)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"Управление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 по Тупкараганскому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району Департамента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по Мангистауской 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финансов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Ж.Утепбергенова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марта 2017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сельского округа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Сайына Шапагатова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Ғ. Нұржаубай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марта 2017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"Тупкараганский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районный отдел земельных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отношений, архитектуры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градостроительства"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Ж.Кулдашов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марта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Тупкараганского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17 марта 2017 года №10/85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по сельскому округу  Сайына Шапагатова 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95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95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Масштаб 1:15000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Тупкараганского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17 марта 2017 года №10/85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 и земельного налога по сельскому округу Сайына Шапагатова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9"/>
        <w:gridCol w:w="2426"/>
        <w:gridCol w:w="4161"/>
        <w:gridCol w:w="3294"/>
      </w:tblGrid>
      <w:tr>
        <w:trPr>
          <w:trHeight w:val="30" w:hRule="atLeast"/>
        </w:trPr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вошедшие в зону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к базовым ставкам платы за земельные участки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к базовым ставкам земельного налога</w:t>
            </w:r>
          </w:p>
        </w:tc>
      </w:tr>
      <w:tr>
        <w:trPr>
          <w:trHeight w:val="30" w:hRule="atLeast"/>
        </w:trPr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Селитебная и производственная территория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Проектируемая застройка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Резервная территория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зон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I зона - </w:t>
      </w:r>
      <w:r>
        <w:rPr>
          <w:rFonts w:ascii="Times New Roman"/>
          <w:b w:val="false"/>
          <w:i w:val="false"/>
          <w:color w:val="000000"/>
          <w:sz w:val="28"/>
        </w:rPr>
        <w:t>селитебная и производственная территория (жилая и производственная застройки).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на западе - проходит по побережью Каспийского моря, на севере, юге и востоке - по административной границе сельского округа Сайына Шапагатова, проходит направо от автомобильной дороги "Актау - Форт-Шевченко" (от 287 метра до 396 метра) (проектируемая улица по генеральному плану).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II зона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- проектируемая застройка. Согласно плану развития сельского округа входят земли проектируемых застроек.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Граница: на севере - проходит по административной границе сельского округа Сайына Шапагатова, юго-западе – направо от автомобильной дороги "Актау - Форт-Шевченко" (от 287 метра до 396 метра) (проектируемая улица по генеральному плану). 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III зона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резервная территория.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на западе - проходит по административной границе сельского округа Сайына Шапагатова.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