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95dc" w14:textId="4979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поправочных коэффициентов к базовым ставкам платы за земельные участки и земельного налога по селу Баутино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17 марта 2017 года № 10/89. Зарегистрировано Департаментом юстиции Мангистауской области 21 апреля 2017 года № 3341.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Тупкараганский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Тупкараганского районного маслихата Мангистауской области от 18.05.2018 </w:t>
      </w:r>
      <w:r>
        <w:rPr>
          <w:rFonts w:ascii="Times New Roman"/>
          <w:b w:val="false"/>
          <w:i w:val="false"/>
          <w:color w:val="000000"/>
          <w:sz w:val="28"/>
        </w:rPr>
        <w:t>№ 20/176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земель, поправочные коэффициенты к базовым ставкам платы за земельные участки и земельного налога по селу Баутино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Избен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Баутино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Д.Меңдіханов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 по Тупкараганскому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Мангистауской 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Ж.Утепбергенова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земельных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отношений, архитектуры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градостроительства"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Ж.Кулдашов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2017 года №10/89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 селу Баутино 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 1:15000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2017 года №10/89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и земельного налога по селу Баутино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4"/>
        <w:gridCol w:w="2545"/>
        <w:gridCol w:w="4365"/>
        <w:gridCol w:w="3456"/>
      </w:tblGrid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вошедшие в зону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земельного налога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Побережье Каспийского моря 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и селитебная территория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зон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I зона - </w:t>
      </w:r>
      <w:r>
        <w:rPr>
          <w:rFonts w:ascii="Times New Roman"/>
          <w:b w:val="false"/>
          <w:i w:val="false"/>
          <w:color w:val="000000"/>
          <w:sz w:val="28"/>
        </w:rPr>
        <w:t>побережье Каспийского моря. Ширина побережья - 1 километр, проходит по границе северо-западной части прибрежной зоны, находящейся в пользовании села Баутино.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II зона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производственная и селитебная территория. Входят земли производственных застроек, основные административные здания, общеобразовательные школы, детские сады, библиотека, сеть частных мелких магазинов, кафе и рестораны. Жилые массивы обеспечены газом, электричеством и телефонной связью.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