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7c31" w14:textId="8dc7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26 декабря 2016 года №6/116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12 мая 2017 года № 9/147. Зарегистрировано Департаментом юстиции Мангистауской области 30 мая 2017 года № 3363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Мунайлинский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Внести в решение районного маслихата от 26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6/116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2017-2019 годы" (зарегистрировано в Реестре государственной регистрации нормативных правовых актов за №3237, опубликовано в газете "Мұнайлы" от 13 января 2017 года №2-3 (611-612))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Контроль за исполнением настоящего решения возложить на бюджетную комиссию района (председатель комисии Сулейменов.Б).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Руководителю аппарата Мунайлинского районного маслихата (Жанбуршина.А)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действия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Ю.Нокеров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обязанности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Временно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"Мунайлинский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 отдел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Кошекбаева.А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 мая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Мунайлинского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мая 2017 года №9/147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9"/>
        <w:gridCol w:w="1134"/>
        <w:gridCol w:w="6221"/>
        <w:gridCol w:w="2"/>
        <w:gridCol w:w="2950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15 931 646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4 402 994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1 557 725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1 557 725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1 220 962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1 220 962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1 506 519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1 389 542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11 234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105 431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98 225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7 490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27 208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63 521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19 536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19 536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33 739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16 562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14 471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2 046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16 122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16 122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412 656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196 484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195 578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216 172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193 276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11 082 257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11 082 257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11 082 257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15 943 744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478 921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20 860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20 775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144 708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138 152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50 657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45 544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4 833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22 601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22 281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29 295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29 010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Атамекен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29 572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29 268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36 995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35 925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22 859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22 789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31 811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31 811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34 751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32 229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54 812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21 812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33 000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10 429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10 429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10 429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37 818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7 557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7 557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30 261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30 261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7 025 119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417 564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387 566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100 442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100 442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154 506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12 480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142 026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262 013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262 013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348 339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145 574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202 765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120 555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2 153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118 402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116 168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116 168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5 235 677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28 152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4 529 212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193 091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210 310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3 115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23 129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21 782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129 136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97 580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161 882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161 882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107 973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106 337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1 636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702 253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2 265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2 265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698 129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27 385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72 200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38 938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2 664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326 994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32 153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5 668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58 007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26 159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50 757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40 324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5 104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5 950 780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5 265 744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1 572 500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2 516 926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148 056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1 028 262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72 249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72 249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175 939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60 068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70 226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45 645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51 258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13 026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28 640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9 592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87 961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57 951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21 052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8 958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Атамекен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78 813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26 758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36 465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15 590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77 502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32 126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34 066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11 310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61 796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24 270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30 976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6 550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79 518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45 152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22 310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170 193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45 508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19 825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19 983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119 685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13 496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20 774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70 891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8 474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6 050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204 593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22 866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22 866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68 092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112 633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112 633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37 542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23 547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23 547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13 995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13 995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1 091 454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1 091 454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949 126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31 815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110 513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22 568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12 568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12 568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2 046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2 046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2 046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210 028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210 028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207 638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2 390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608 447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838 541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391 401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391 401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447 140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447 140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государстава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-620 545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620 545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838 541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838 541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838 541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838 541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12 098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Мунайлинского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мая 2017 года №9/147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2017 год каждого села,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2311"/>
        <w:gridCol w:w="2312"/>
        <w:gridCol w:w="5976"/>
      </w:tblGrid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Атамекен 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Атамекен 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