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b46b" w14:textId="b1cb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26 декабря 2016 года №6/116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7 сентября 2017 года № 12/184. Зарегистрировано Департаментом юстиции Мангистауской области 14 сентября 2017 года № 3427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4августа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№11/136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8 декабря 2016 года №6/65 "Об областном бюджете на 2017-2019 годы" (зарегистрировано в Реестре государственной регистрации нормативных правовых актов за №3410),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районного маслихата от 26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№6/116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2017-2019 годы" (зарегистрировано в Реестре государственной регистрации нормативных правовых актов за №3237, опубликовано в газете "Мұнайлы" от 13 января 2017 года №2-3 (611-612))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2017год согласно приложению 1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15 882 655тысяч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424717тысяч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34 103тысяч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412 655тысяч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 011180тысяч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894753тысяч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608 447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838 541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230 094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620 545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620 545 тысяч тенге;";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индивидуальный подоходный налог с доходов иностранных граждан, не облагаемых у источника выплаты – 61,8 процентов;";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района (председатель комисииБ.Сулейменов).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Мунайлинского районного маслихата(А.Жанбуршина)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действия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Кошекбаева.А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"07" сентября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сентября 2017 года №12/184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223"/>
        <w:gridCol w:w="2950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15 882 655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4 424 717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1 600 725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1 600 725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1 220 962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1 220 962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1 508 219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1 389 542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12 934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105 431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75 248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7 490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27 208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40 544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34 103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15 849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13 641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2 133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1 855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412 655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196 483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195 577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216 172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193 276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11 011 180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11 011 180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11 011 180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15 894 753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488 923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146 558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140 002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51 157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44 924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5 808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21 681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29 451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28 390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30 692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28 648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1 740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36 945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35 315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22 819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31 731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31 231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34 681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31 819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61 832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21 772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40 060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35 638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30 240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30 240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7 043 829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417 564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387 566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100 442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100 442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156 639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12 480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144 159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262 013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262 013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348 339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145 574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202 765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120 555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2 153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118 402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116 168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116 168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5 250 338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28 102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4 525 584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213 091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204 610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3 115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25 977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21 782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129 006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98 901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161 882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161 882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109 889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108 253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738 055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2 265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733 531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27 305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105 156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38 938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2 664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326 994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11 777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32 033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58 007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26 402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46 277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40 324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5 817 430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5 159 572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1 570 584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2 412 670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148 056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1 028 262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85 189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85 189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172 011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70 226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41 717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40 719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13 026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9 592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87 961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57 951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21 052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8 958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62 723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26 758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21 754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14 211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68 587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32 126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25 151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11 310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61 150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30 330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6 550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79 518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45 152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22 310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187 451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19 792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19 983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136 750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13 473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20 704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82 029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8 474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6 050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199 411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24 376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22 766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68 964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67 962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106 071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106 071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37 497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22 548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13 975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1 101 362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1 101 362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959 034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31 815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110 513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2 133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2 133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2 133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210 028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210 028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207 638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2 390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608 447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838 541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391 401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391 401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447 140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447 140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государстава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-620 545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620 545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838 541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838 541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838 541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838 541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12 098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Мунайлинского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07 сентября2017 года № 12/184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 каждого 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2311"/>
        <w:gridCol w:w="2312"/>
        <w:gridCol w:w="5976"/>
      </w:tblGrid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