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c061" w14:textId="6a4c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16 октября 2017 года № 14/195. Зарегистрировано Департаментом юстиции Мангистауской области 7 ноября 2017 года № 3454. Утратило силу решением Мунайлинского районного маслихата Мангистауской области от 19 марта 2019 года № 38/383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38/383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Г. Конысбаева).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Абдихалык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октября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2017 года №14/196</w:t>
            </w:r>
          </w:p>
        </w:tc>
      </w:tr>
    </w:tbl>
    <w:bookmarkStart w:name="z9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Правила управления бесхозяйными отходами, признанными решением суда поступившими в коммунальную собственность (далее – Правила) разработана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решения суда. 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передачи отходов в коммунальную собственность акиматом района создается комиссия (далее-комиссия), в состав которой входят заместитель акима района, осуществляющий курирование в данной области, представители соответствующих государственных органов и других организаций.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"Мунайлинский районный отдел жилищно-коммунального хозяйства, пассажирского транспорта и автомобильных дорог" (далее – отдел).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бесхозяйными отходами осуществляется отделом. 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управления бесхозяйными отходами, признанными решением суда поступившими в коммунальную собственность Учет и оценка отходов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Законом Республики Казахстан от 4 декабря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проводит работы по: 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изучению опасных свойств отходов; 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определению уровня их опасности; 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определению кодировки с составлением паспорта опасных отходов на основании приказов Министра охраны окружающей среды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№128-п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паспорта опасных отходов" (зарегистрирован в Реестре государственной регистрации нормативных правовых актов за №4720) и от 31 мая 2007 года </w:t>
      </w:r>
      <w:r>
        <w:rPr>
          <w:rFonts w:ascii="Times New Roman"/>
          <w:b w:val="false"/>
          <w:i w:val="false"/>
          <w:color w:val="000000"/>
          <w:sz w:val="28"/>
        </w:rPr>
        <w:t>№169-п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Классификатора отходов" (зарегистрирован в Реестре государственной регистрации нормативных правовых актов за №4775). 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Также, отдел с привлечением физических и (или) юридических лиц, имеющих лицензию на выполнение работ и оказания услуг в области оценочной деятельности, проводит работы по определению стоимости отходов в соответствии с действующим Законом Республики Казахстан от 4 декабря 2015 года "О государственных закупках".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ежегодно до 1 февраля, следующего за отчетным годом, представляет в акимат Мунайлинского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 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Меры по предотвращению доступа населения к отходом, их локализации, сокращению негативного влияния на почвенный покров, водные ресурсы и атмосферный воздух обеспечиваются отделом.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Если, в соответствии с действующим Законом Республики Казахстан от 30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оценочной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итоговая стоимость отходов определена нулевой, то к таким отходам применяются нормы по реализации на безвозмездной основе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Дальнейшее использование и реализация отходов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 Законом Республики Казахстан от 30 ноября 2000 года "Об оценочной деятельности в Республике Казахстан".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и проведение конкурса осуществляются отделом. Состав конкурсной комиссии формируется акиматом Мунайлинского района с включением представителей отделов акимата Мунайлинского района и заинтересованных государственных органов.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конкурса определяет акимат Мунайлинского района. 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безвозмездно предоставляет потенциальным участником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Пакет документов формируется отделом и содержит следующую информацию, необходимую заявителю для разработки конкурсного предложения: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справку об истории отхода; 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количественно-качественных характеристиках отходов; 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свойствах отходов; 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воздействии на окружающую среду. 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Конкурс проводится открытым способом и среди неограниченного круга участников. Объявление о проведении открытого конкурса публикуются на государственном и русском языках в периодическом печатном издании распространяемом на территории Мунайлинского района. 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Мунайлинского района. 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Объявление о проведении конкурса содержит: 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организатора конкурса и адрес приема заявки на участие в конкурсе по реализации отходов; 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и место проведения; 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 подачи заявки на участие в конкурсе по реализации отходов; 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условия конкурса;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месторасположение и краткое описание объекта отходов, выставляемого на конкурс; 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 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 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Заявки представляют потенциальные участники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 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Потенциальный участник конкурса в случае необходимости вправе привлекать субподрядчиков (соисполнителей) для выполнения работ либо оказания услуг в соответствии с требованиями условий конкурса, но не должно быть более двух третей объема работ или услуг. 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Участник конкурса может отозвать свою заявку за три рабочих дня до установленного срока рассмотрения заявок, письменно сообщив об этом отделу. 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итогам рассмотрения комиссия принимает решение о допуске или отказе заявок. 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 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отказывает в принятии заявок в следующих случаях: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 с нарушением требований настоящих Правил;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представления заявителем в заявке недостоверных или неверных сведений; 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приказом 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лицевых счетов" (зарегистрирован в Реестре государственной регистрации нормативных правовых актов за №5446), документ, подтверждающий финансовые возможности), необходимыми для безопасной утилизации (переработки) отходов. 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Затраты, понесенные участниками конкурса, включая затраты по подготовке к участию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 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Заявитель, допущенный к участию в конкурсе, составляет конкурсное предложение и представляет его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 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Конкусное предложение для участия в конкурсе содержит: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устава (для юридических лиц); 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 о назначении (избрании) первого руководителя потенциального участника; 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псубодрядчиков по выполнению работ, объем и виды, передаваемых на субподряд работ (в случае привлечения);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ценовое предложение, подписанное потенциальным участником;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требованиями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(далее – Кодекс)).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Потенциальный участник предоставляет конкурсное предложение в прошитом виде, с пронумерованными страницами, последняя страница заверяется его подписью и печатью. 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Конкурсное предложение представляется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 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Оценку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конкурсной комиссии оформляется в виде протокола. Протокол подписывается членами конкурсной комиссии. 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Решение конкурсной комиссии принимается открытым голосованием и считается принятым, если на него подано большинстве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 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итогам конкурса.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Победитель конкурса определяется конкурсной комиссией на основе совокупности следующих основных критериев: 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программы должны обеспечивать выполнение конкурса (сроки реализации проекта, применение технологий, финансовые возможности, соответствие Кодекса);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ценовое предложение. 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конкурса публикуются в периодическом печатном издании, распространяемом на территории Мунайлинского района, а также незамедлительно размещаются на интернет-ресурсе акимата района. 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участия в конкурсе только одного заявителя, конкурс признается несостоявшимся. 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признании конкурса несостоявшимся, конкурсная комиссия снимает объект с конкурса или определяет проведение повторного конкурса.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уполномоченного органа, чем было предложено им в конкурсном предложении.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Конкурс признается несостоявшимся если не было представлено ни одного проекта соответствующего требованиям конкурса.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 победителем конкурса заключается контракт о реализации отходов, условия которого согласуются акиматом Мунайлинского района (далее - Контракт). Контракт предусматривает обязательства по соблюдению требований Кодекса при обращении с отходами и в целом безопасному ведению работа, а также по представлению победителем конкурса отчета о выполненных работах по форме, утвержденной организацией.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представляется в отдел ежеквартально до десятого цисла следующего месяца, за отчетным кварталом. 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Контракта, отдел расторгает его в порядке установленном гражданским законодательством Республики Казахстан и объявляет о проведение повторного конкурса.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 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Средства, вырученные отделом от реализации отходов, направляются в доход государства.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Утилизация и удаление отходов</w:t>
      </w:r>
    </w:p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 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осуществляет безопасную утилизацию и удаление невостребованных отходов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 за счет средств районного бюджета. 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Заключительные положения</w:t>
      </w:r>
    </w:p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 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 бесхозяйными отходами, признанными решением суда поступившими в коммунальную собственность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"___"________________20__ года ________________________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(дата составления) (место составления акта)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составили настоящий акт о том что согласно судебному решению от "____" _________20__года, №_____, в коммунальную собственность приняты бесхозяйные отходы в следующем составе: 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4568"/>
        <w:gridCol w:w="4163"/>
        <w:gridCol w:w="648"/>
        <w:gridCol w:w="1867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кубический метр, гектар)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и код отходов (по классификатору отходов)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Месторасположение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Пояснение о состоянии отходов 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(фамилия, имя, отчество, подпись):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 бесхозяйными отходами, признанными решением суда поступившими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1)________________________________________________________________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(наименование заявителя) 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2)________________________________________________________________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(юридический адрес заявителя и адрес основного места деятельности) 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3)________________________________________________________________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(государственная принадлежность (для юридических лиц, гражданство для частных лиц))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4)________________________________________________________________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(данные о руководителях или владельцах юридических лиц и лицах, которые будут представлять заявителя) 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Мунайлинского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 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 _____________________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 (подпись) (фамилия, имя, отчество)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