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0dd6" w14:textId="e080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19 ноября 2013 года №16/166 "Об утверждении размеров социальной помощи и перечня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ноября 2017 года № 16/214. Зарегистрировано Департаментом юстиции Мангистауской области 22 декабря 2017 года № 3492.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апреля 1995 года 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13 апреля 2005 года 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 постановлениями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от 26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23 января 2008 года №58 "Об утверждении Правил присуждения образовательного гранта для оплаты высшего образования"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Мунайлинского районного маслихата от 19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№16/166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Мунайлинском районе" (зарегистрировано в Реестре государственной регистрации нормативных правовых актов за №2320, опубликовано в газете "Мұнайлы" от 27 декабря 2013 года №56 (377))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Г.Акниязова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ноября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ноября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№16/214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 при наступлении трудной жизненной ситуации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721"/>
        <w:gridCol w:w="4944"/>
        <w:gridCol w:w="1374"/>
        <w:gridCol w:w="694"/>
        <w:gridCol w:w="112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отнесения граждан к категории нуждающихся при наступлении трудной жизненной ситуации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без учета дохода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нуждающиеся в социальной помощи при наступлении трудной жизненной ситуации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(пятьдесят)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6-ти месяцев с момента наступления трудной жизненной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следующих социально-значимых заболеваний у заявителей не получающих государственные пособия по состоянию здоровья: онкологические заболевания, выписанные из специализированной противотуберкулезной медицинских организации, заразившихся вирусом иммуннодефицита и заболевание сахарный диабет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 (двадцать пять)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6-ти месяцев с момента наступления трудной жизненной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обучающихся по очной форме обучения, принятые на основании гранта акима области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гранты за счет средств местного бюджета присуждаются на конкурсной основе с учетом потребности региона в кадрах для обучения в высших учебных заведениях по конкретным специальностям, языковым отделениям и формам обучения в соответствии с баллами сертификатов по результатам Единого НациональногоТестирования или Комплексного Тестирования согласно очередности специальностей, заявленных абитуриентами, с выдачей свидетельства о присуждении образовательного гранта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ежемесячные социальные выплаты, частично покрывающие затраты на питание и проживание в размере 5 (пять) месячных расчетных показателя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течении 12 месяцев учебного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с учетом дохода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(резидентура) в учебных заведениях Республики Казахстан, при наличии договора и среднедушевого дохода семьи, ниже 4 (четерех)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ежемесячные социальные выплаты, частично покрывающие затраты на питание и проживание в размере 5 (пять) месячных расчетных показателя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социальные выплаты, частично покрывающие затраты на питание и проживание производятся в течении 12 месяцев учебного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Студенты круглые сироты, воспитанники детских домов, детской деревни;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студенты из следующих семей: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один или оба родителя инвалиды, оба родителя пенсионеры по возрасту, смерть одного из родителей;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после-среднего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(резидентура) в учебных заведениях Республики Казахстан, в целях подготовки квалифицированных специалистов для обеспечения государственных учреждений, государственных казенных предприятий образования, здравоохранения, агропромышленного комплекса, социальной защиты, культуры и спорта связи, сферы туризма, а так же в развивающихся отраслях экономики, маркетинг и менеджмента, информационно-коммуникативных технологии при наличии договора и среднедушевого дохода семьи, ниже 4 (четерех)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ежемесячные социальные выплаты, частично покрывающие затраты на питание и проживание в размере 5 (пять) месячных расчетных показателя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течении 12 месяцев учебного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(семьи) по основаниям предусмотренных статьей 6 Закона Республики Казахстан от 29 декабря 2008 года "О специальных социальных услугах";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лица (семьи) нуждающиеся в лечении, в связи со смертью одного из членов семьи, на бытовые нужды, на приобретение медикаментов, школьных принадлежностей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дохода, семьи ниже 1,5 кратной величины прожиточного минимума по Мангистауской области, предшествующий кварталу обращения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(сорок) месячных расчетных показателей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подачи заявления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