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06cf" w14:textId="c250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Атамекен от 11 июня 2009 года №199 "Атамекен селолық округіне қарасты тұрғын үй массивтері көшелеріне ат қою және бұрынғы атауларын өзгерту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Атамекен Мунайлинского района Мангистауской области от 25 января 2017 года № 24. Зарегистрировано Департаментом юстиции Мангистауской области 23 февраля 2017 года № 3275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января 2013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ономастики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с учетом мнения населения соответствующей территории на основании заключения областной ономастической комиссии от 29 апреля 2009 года, аким сельского округа Атамекен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акима сельского округа Атамекен от 11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"Атамекен селолық округіне қарасты тұрғын үй массивтері көшелеріне ат қою және бұрынғы атауларын өзгерту туралы" (зарегистрировано в Реестре государственной регистрации нормативных правовых актов за №11-7-55, опубликовано в газете "Мұнайлы" от 31 июля 2009 года №30(86))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заголовок,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 государственном языке внесены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Заместителью акима сельского округа Атамекен (Уазирову Н.)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