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582b" w14:textId="9df5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января 2017 года № 2. Зарегистрировано Департаментом юстиции Костанайской области 19 января 2017 года № 6806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2017 года № 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Костанайской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Костанайской области от 14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сельского хозяйства акимата Костанайской области" (зарегистрировано в Реестре государственной регистрации нормативных правовых актов под № 4958, опубликовано 15 августа 2014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Костанайской области от 17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от 14 июля 2014 года № 338 "Об утверждении Положения о государственном учреждении "Управление сельского хозяйства акимата Костанайской области" (зарегистрировано в Реестре государственной регистрации нормативных правовых актов под № 5233, опубликовано 26 декабря 2014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Костанайской области от 19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14 июля 2014 года № 338 "Об утверждении Положения о государственном учреждении "Управление сельского хозяйства акимата Костанайской области" (зарегистрировано в Реестре государственной регистрации нормативных правовых актов под № 6216, опубликовано 4 апреля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