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e271" w14:textId="b0d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25 июня 2015 года № 273 "Об утверждении Положения о государственном учреждении "Управление земельных отношений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апреля 2017 года № 166. Зарегистрировано Департаментом юстиции Костанайской области 19 апреля 2017 года № 7005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Костанайской области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земельных отношений акимата Костанайской области" (зарегистрировано в Реестре государственной регистрации нормативных правовых актов под № 5778, опубликовано 11 августа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