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73b1" w14:textId="e1d7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19 января 2015 года № 12 "Об утверждении Положения о государственном учреждении "Управление по контролю за использованием и охраной земель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апреля 2017 года № 169. Зарегистрировано Департаментом юстиции Костанайской области 24 апреля 2017 года № 7009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</w:t>
      </w:r>
      <w:r>
        <w:rPr>
          <w:rFonts w:ascii="Times New Roman"/>
          <w:b/>
          <w:i w:val="false"/>
          <w:color w:val="000000"/>
          <w:sz w:val="28"/>
        </w:rPr>
        <w:t>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Костанайской областиот 19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по контролю за использованием и охраной земель акимата Костанайской области" (зарегистрировано в Реестре государственной регистрации нормативных правовых актов под № 5337, опубликовано 3 февраля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