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3597" w14:textId="6993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2016 года № 91 "Об областном бюджете Костанайской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5 июля 2017 года № 169. Зарегистрировано Департаментом юстиции Костанайской области 19 июля 2017 года № 7131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2017-2019 годы" (зарегистрировано в Реестре государственной регистрации нормативных правовых актов под № 6750, опубликовано 28 декабря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Костанайской области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167587664,8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4946206,0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709362,4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16032,0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– 161916064,4 тысячи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166068908,3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10508560,9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12661803,0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2153242,1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2929692,5 тысячи тенге, в том числе приобретение финансовых активов – 2929692,5 тысячи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-11919496,9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11919496,9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Жансугурова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 экономики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Костанайской области"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Е. Спанов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2017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951"/>
        <w:gridCol w:w="951"/>
        <w:gridCol w:w="6172"/>
        <w:gridCol w:w="28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167587664,8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4946206,0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2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4946206,0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2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4944972,0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76424,9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630855,5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630855,5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161916064,4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4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13744346,4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4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13744346,4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4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148171718,0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5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148171718,0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166068908,3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3505327,4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1810148,4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1494453,9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923080,0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6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23193,9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6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431028,0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  <w:bookmarkEnd w:id="6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246767,5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6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6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7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7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7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7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1262822,0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1200055,5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1200055,5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9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9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9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9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9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8246251,0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10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8246251,0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10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8246251,0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10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6081966,7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10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  <w:bookmarkEnd w:id="10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1940794,3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14136021,3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1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2158370,5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1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1483849,5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1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98592,0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619218,7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619218,7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2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7259794,0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2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2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283765,0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2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6976029,0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6976029,0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2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2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3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3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3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3537861,3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3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3514720,3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3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3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3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4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252948,8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4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1248016,2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14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1498118,7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19193713,8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4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1456472,9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4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1423177,0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4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862270,0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5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5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5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9502505,0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5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9502505,0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5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5654021,0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5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439277,0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6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832082,0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6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6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600263,0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553675,0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1246561,0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6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1977937,0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6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1977937,0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6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1671592,0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287774,0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7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1799252,5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7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1799252,5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7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1732784,5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17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7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4457546,4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7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4457546,4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7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7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817297,0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7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8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8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18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3302802,8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5182580,7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8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3200915,0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8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2166328,0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8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8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926640,0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8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9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9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9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988160,0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9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9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9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387975,0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9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1593690,7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9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1492302,6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20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328069,0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76358,1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12289152,4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21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5697337,3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21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2304869,5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22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1050458,8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1254410,7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905269,0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2487198,8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1126505,9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1360692,9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22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6591815,1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22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387447,8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387447,8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4069821,3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265871,4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1251241,2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392400,1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1031236,0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7685626,8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4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1294257,6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4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1294257,6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4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4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4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4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719987,0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4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5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5130654,2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5130654,2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3718149,0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43533,6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1262074,0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5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1045293,4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5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300034,4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300034,4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6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7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7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201164,6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7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130186,6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7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7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8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807704,4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752835,3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752835,3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191677,5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561157,8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54869,1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54869,1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38754656,9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29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37431667,6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29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37161759,0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29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29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1023049,0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29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29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3416071,7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6261234,0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813586,0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7021384,0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5108668,0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10352953,0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269908,6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  <w:bookmarkEnd w:id="31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2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946094,0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2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946094,0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2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927668,0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2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2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2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2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2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3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123818,3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3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3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33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61807,3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750321,8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3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750321,8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339298,7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95042,8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4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5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35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63218,6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15523001,4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5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8965794,1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5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8965794,1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929796,9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6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2259238,9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6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3169807,3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6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6557207,3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6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6557207,3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6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80734,1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6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36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6321635,6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8469209,0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4822544,3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2214818,0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1923296,0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172625,0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634352,4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634352,4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1973373,9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1973373,9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38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3646664,7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38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38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38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2183160,4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38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2183160,4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131495,6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772591,5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772591,5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39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39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39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31344293,7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40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31344293,7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40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31344293,7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40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30531025,0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40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718049,5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95219,2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10508560,9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12661803,0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9149889,0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41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9149889,0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41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1283125,8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41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1283125,8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3863831,0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3863831,0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4002932,2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4002932,2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42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42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490104,0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1"/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2153242,1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2153242,1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43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2153242,1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43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1231686,0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921556,1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2929692,5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2929692,5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9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2929692,5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440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2929692,5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441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820775,0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442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820775,0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2108917,5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2108917,5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-11919496,9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11919496,9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2017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468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4"/>
        <w:gridCol w:w="1075"/>
        <w:gridCol w:w="5375"/>
        <w:gridCol w:w="3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8"/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133697391,5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6854222,5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45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6854222,5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45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6852914,5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5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5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5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5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6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6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6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6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6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46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126651036,0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47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13580295,0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47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13580295,0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47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113070741,0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47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113070741,0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6"/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129978223,2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7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8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8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8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8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8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8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  <w:bookmarkEnd w:id="48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9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9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49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0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0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0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50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0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51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51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51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51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51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1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52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52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52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52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  <w:bookmarkEnd w:id="52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16258083,5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5242056,8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3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3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3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2481542,8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3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7684327,0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3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3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4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7361240,0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7361240,0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4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4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4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4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4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1797012,7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4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1797012,7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4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5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5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5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55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228625,7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55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55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5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5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6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6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6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6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6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6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6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6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57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7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7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7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7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7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57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57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8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3342774,0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8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2245981,0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8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8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8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8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8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8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8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9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9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9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9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59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25310293,8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60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18228761,4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18228761,4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2918893,1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15309868,3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60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7081532,4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4978652,4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3056598,4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6618043,0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1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1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2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2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2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2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2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3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3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3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3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3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3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3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3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4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4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4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4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4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4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64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5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20427965,0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6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19019938,0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6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18787826,0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6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6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6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7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7199277,0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5466274,0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  <w:bookmarkEnd w:id="68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8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8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8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9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9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9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9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9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9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9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69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70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70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1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4961532,2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71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4635002,2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71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4635002,2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71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71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1617498,2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72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72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72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72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72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6111325,7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73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3739912,7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73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73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74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74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2249952,0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1274329,3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1274329,3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74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74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75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75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75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75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-2519423,0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76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5"/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76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76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3262331,0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3200601,3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3200601,3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3200601,3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77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3200601,3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77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77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2020061,3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2020061,3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3037990,0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-3037990,0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2017 года 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91</w:t>
            </w:r>
          </w:p>
        </w:tc>
      </w:tr>
    </w:tbl>
    <w:bookmarkStart w:name="z813" w:id="7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7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4"/>
        <w:gridCol w:w="1075"/>
        <w:gridCol w:w="5375"/>
        <w:gridCol w:w="3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1"/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135894044,2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7824786,2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78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7824786,2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78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7823413,2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8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8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9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9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9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9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9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9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9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79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0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127871207,0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80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80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80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113081798,0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80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113081798,0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9"/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135330980,2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1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1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1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1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1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1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1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  <w:bookmarkEnd w:id="81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2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2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3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3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3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3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3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84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84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84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85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85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5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85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85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85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6546888,0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85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15333765,0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6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6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6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  <w:r>
              <w:br/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6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7812754,0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7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7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7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7486070,0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7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7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7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7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7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8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8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8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8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8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88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88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88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3279924,0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89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89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89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89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89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89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89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89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90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90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90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90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90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2565953,0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90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90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90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90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90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4092300,0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1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3433369,0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1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1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1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1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1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1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1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2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2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2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2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2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92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21472334,8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93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7662354,0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6490354,0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93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13809 980,8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4547918,8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4547918,8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9262062,0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8164719,0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4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6877087,0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4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4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5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5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5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5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5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4316275,0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4192620,0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6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6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6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6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6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6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6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6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7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7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7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7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7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7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97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8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21166499,0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99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19957410,0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99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19721679,0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99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99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99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99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4355382,0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7385034,0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=</w:t>
            </w:r>
          </w:p>
          <w:bookmarkEnd w:id="100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1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1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1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1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1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1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1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2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2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2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2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102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3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103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3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15559011,0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103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15323267,0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104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15323267,0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104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11406519,0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104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104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104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104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4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5422227,4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05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3185585,4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05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06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06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06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678789,8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678789,8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6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106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107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107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107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107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107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7"/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7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108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108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08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08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108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