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a1e2d" w14:textId="eca1e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4 июля 2016 года № 323 "Об утверждении регламентов государственных услуг в области охраны окружающей среды"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30 июня 2017 года № 320. Зарегистрировано Департаментом юстиции Костанайской области 28 июля 2017 года № 7143. Утратило силу постановлением акимата Костанайской области от 13 января 2020 года № 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13.01.2020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постановление акимата Костанайской области от 4 июля 2016 года </w:t>
      </w:r>
      <w:r>
        <w:rPr>
          <w:rFonts w:ascii="Times New Roman"/>
          <w:b w:val="false"/>
          <w:i w:val="false"/>
          <w:color w:val="000000"/>
          <w:sz w:val="28"/>
        </w:rPr>
        <w:t>№ 323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области охраны окружающей среды" (зарегистрировано в Реестре государственной регистрации нормативных правовых актов под № 6570, опубликовано 17 августа 2016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разрешений на эмиссии в окружающую среду для объектов II, III и IV категорий", утвержденный вышеуказанным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заключений государственной экологической экспертизы для объектов II, III и IV категорий", утвержденный вышеуказанным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Костанайской области.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2017 года № 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июля 2016 года № 323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разрешений на эмиссии в окружающую среду для объектов II, III и IV категорий"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разрешений на эмиссии в окружающую среду для объектов II, III и IV категорий" (далее – государственная услуга) оказывается местным исполнительным органом области (государственное учреждение "Управление природных ресурсов и регулирования природопользования акимата Костанайской области") (далее – услугодатель).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осуществляется через: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Департамент "Центр обслуживания населения" – филиал некоммерческого акционерного общества "Государственная корпорация "Правительство для граждан" по Костанайской области (далее – Государственная корпорация);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канцелярию услугодателя;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правительства": www.egov.kz (далее – Портал).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и (или) бумажная.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разрешение, переоформление разрешения на эмиссии в окружающую среду для объектов II, III и IV категорий либо мотивированный ответ об отказе в оказании государственной услуги, в случаях и по основаниям,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разрешений на эмиссии в окружающую среду для объектов II, III и IV категорий", утвержденного приказом Министра энергетики Республики Казахстан от 23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области охраны окружающей среды" (зарегистрирован в Реестре государственной регистрации нормативных правовых актов под № 11229) (далее – Стандарт).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 электронная и (или) бумажная.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при обращении к услугодателю является принятие услугодателем заявки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пакет документов), либо запроса в форме электронного документа, удостоверенного электронной цифровой подписью (далее – ЭЦП) услугополучателя.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и регистрацию пакета документов от услугополучателя и передает руководителю услугодателя для определения ответственного исполнителя, 5 (пять) минут.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заявления на бумажном носителе является отметка на копии услугополучателя о регистрации в канцелярии с указанием даты и времени приема пакета документов.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регистрация пакета документов;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 и налагает визу, 15 (пятнадцать) минут.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виза руководителя услугодателя;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пакет документов, подготавливает проект результата оказания государственной услуги и передает руководителю услугодателя: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разрешения на эмиссии в окружающую среду для объектов II категории в срок не более 1 (одного) месяца со дня регистрации заявки;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разрешения на эмиссии в окружающую среду для объектов III категории в срок не более 10 (десяти) рабочих дней со дня регистрации заявки;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разрешения на эмиссии в окружающую среду для объектов IV категории в срок не более 5 (пяти) рабочих дней со дня регистрации заявки;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разрешения – в течение 1 (одного) месяца.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не более пятнадцати календарных дней для объектов II категории, для объектов III категории в срок не более пяти календарных дней с момента получения пакета документов услугополучателя проверяет на полноту представленных документов.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факта неполноты представленных пакета документов с истекшим сроком действия, а также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услугодатель дает письменный мотивированный отказ с обоснованием причин отклонения.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проект результата оказания государственной услуги;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 и передает ответственному исполнителю услугодателя, 10 (десять) минут.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подписанный результат оказания государственной услуги;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выдает результат оказания государственной услуги услугополучателю, 5 (пять) минут.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выданный результат оказания государственной услуги.</w:t>
      </w:r>
    </w:p>
    <w:bookmarkEnd w:id="35"/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и регистрацию пакета документов от услугополучателя и передает руководителю услугодателя для определения ответственного исполнителя, 5 (пять) минут;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 и налагает визу, 15 (пятнадцать) минут;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пакет документов и подготавливает проект результата оказания государственной услуги: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разрешения на эмиссии в окружающую среду для объектов II категории в срок не более 1 (одного) месяца со дня регистрации заявки;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разрешения на эмиссии в окружающую среду для объектов III категории в срок не более 10 (десяти) рабочих дней со дня регистрации заявки;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разрешения на эмиссии в окружающую среду для объектов IV категории в срок не более 5 (пяти) рабочих дней со дня регистрации заявки;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разрешения - в течение 1 (одного) месяца.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не более пятнадцати календарных дней для объектов II категории, для объектов III категории в срок не более пяти календарных дней с момента получения пакета документов услугополучателя проверяет на полноту представленных документов.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факта неполноты представленных пакета документов с истекшим сроком действия, а также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услугодатель дает письменный мотивированный отказ с обоснованием причин отклонения.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 и передает ответственному исполнителю услугодателя, 10 (десять) минут;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выдает результат оказания государственной услуги услугополучателю, 5 (пять) минут.</w:t>
      </w:r>
    </w:p>
    <w:bookmarkEnd w:id="52"/>
    <w:bookmarkStart w:name="z6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в Государственную корпорацию, длительность обработки заявления услугополучателя: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для получения государственной услуги обращается в Государственную корпорацию;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работник Государственной корпорации проверяет правильность заполнения заявления и полноту пакета документов, представленных услугополучателем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15 (пятнадцать) минут.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работник Государственной корпорации отказывает в приеме заявления и выдает расписку об отказе в приеме пакета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полного пакета документов работник Государственной корпорации регистрирует заявление в информационной системе "Интегрированная информационная система для Государственной корпорации (далее – ИИС Государственной корпорации) и идентифицирует личность услугополучателя, вносит соответствующую информацию об услугополучателе, и список поданных документов в ИИС Государственной корпорации, и выдает услугополучателю расписку о приеме пакета документов;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законом Республики Казахстан, 10 (десять) минут;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подготавливает проект результата оказания государственной услуги: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разрешения на эмиссии в окружающую среду для объектов II категории в срок не более 1 (одного) месяца со дня регистрации заявки;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разрешения на эмиссии в окружающую среду для объектов III категории в срок не более 10 (десять) рабочих дней со дня регистрации заявки;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разрешения на эмиссии в окружающую среду для объектов IV категории в срок не более 5 (пять) рабочих дней со дня регистрации заявки;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разрешения – в течение 1 (одного) месяца, подписывает и направляет в Государственную корпорацию результат оказания государственной услуги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сроки не более пятнадцати календарных дней для объектов II категорий, для объектов III категории в срок не более пяти календарных дней с момента получения пакета документов услугополучателя и направляет результат оказания государственной услуги в Государственную корпорацию.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факта неполноты представленных пакета документов с истекшим сроком действия, а также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услугодатель дает письменный мотивированный отказ с обоснованием причин отклонения.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Государственной корпорации в срок, указанный в расписке о приеме пакета документов, выдает результат оказания государственной услуги услугополучателю, не более 10 (десяти) минут.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услугополучатель не обратился за результатом оказания государственной услуги в указанный срок, Государственная корпорация обеспечивает его хранение в течение 1 (одного) месяца, после чего передает его услугодателю для дальнейшего хранения.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услугополучателя и услугодателя при оказании государственной услуги через Портал: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регистрацию, (авторизацию) на Портале посредством индивидуального идентификационного номера (далее – ИИН) для физических лиц либо посредством бизнес-идентификационного номера (далее – БИН) для юридических лиц;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выбор услугополучателем электронной государственной услуги, заполнение полей электронного запроса и прикрепление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удостоверение электронного запроса для оказания электронной государственной услуги посредством ЭЦП услугополучателя;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обработка (проверка, регистрация) электронного запроса услугодателем;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получение услугополучателем уведомления о статусе электронного запроса и сроке оказания государственной услуги в истории получения государственной услуги в "личном кабинете" услугополучателя;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услугодателем в "личный кабинет" услугополучателя результата оказания государственной услуги в форме электронного документа, подписанного ЭЦП;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получение услугополучателем результата оказания государственной услуги в "личном кабинете" услугополучателя;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 через Портал, представлена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услугодателя, Портала и (или) Государственной корпорации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эмиссии в окружающую среду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объектов II, III и 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категорий"</w:t>
            </w:r>
          </w:p>
        </w:tc>
      </w:tr>
    </w:tbl>
    <w:bookmarkStart w:name="z8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0"/>
    <w:p>
      <w:pPr>
        <w:spacing w:after="0"/>
        <w:ind w:left="0"/>
        <w:jc w:val="both"/>
      </w:pPr>
      <w:r>
        <w:drawing>
          <wp:inline distT="0" distB="0" distL="0" distR="0">
            <wp:extent cx="7810500" cy="353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 и сокращения: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2"/>
    <w:p>
      <w:pPr>
        <w:spacing w:after="0"/>
        <w:ind w:left="0"/>
        <w:jc w:val="both"/>
      </w:pPr>
      <w:r>
        <w:drawing>
          <wp:inline distT="0" distB="0" distL="0" distR="0">
            <wp:extent cx="7810500" cy="692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2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эмиссии в окружающую среду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объектов II, III и 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категорий"</w:t>
            </w:r>
          </w:p>
        </w:tc>
      </w:tr>
    </w:tbl>
    <w:bookmarkStart w:name="z92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разрешений на эмиссии в окружающую среду для объектов II, III и IV категорий"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4"/>
    <w:p>
      <w:pPr>
        <w:spacing w:after="0"/>
        <w:ind w:left="0"/>
        <w:jc w:val="both"/>
      </w:pPr>
      <w:r>
        <w:drawing>
          <wp:inline distT="0" distB="0" distL="0" distR="0">
            <wp:extent cx="7810500" cy="389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5"/>
    <w:p>
      <w:pPr>
        <w:spacing w:after="0"/>
        <w:ind w:left="0"/>
        <w:jc w:val="both"/>
      </w:pPr>
      <w:r>
        <w:drawing>
          <wp:inline distT="0" distB="0" distL="0" distR="0">
            <wp:extent cx="7810500" cy="406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*СФЕ - структурно-функциональная единица: взаимодействие структурных подразделений (работников) услугодателя, Государственной корпорации "Правительство для граждан", веб-портала "электронного правительства";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7"/>
    <w:p>
      <w:pPr>
        <w:spacing w:after="0"/>
        <w:ind w:left="0"/>
        <w:jc w:val="both"/>
      </w:pPr>
      <w:r>
        <w:drawing>
          <wp:inline distT="0" distB="0" distL="0" distR="0">
            <wp:extent cx="7810500" cy="238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323332</w:t>
            </w:r>
          </w:p>
        </w:tc>
      </w:tr>
    </w:tbl>
    <w:bookmarkStart w:name="z99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заключений государственной экологической экспертизы для объектов II, III и IV категорий"</w:t>
      </w:r>
    </w:p>
    <w:bookmarkEnd w:id="88"/>
    <w:bookmarkStart w:name="z100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заключений государственной экологической экспертизы для объектов II, III и IV категорий" (далее – государственная услуга) оказывается местным исполнительным органом области (государственное учреждение "Управление природных ресурсов и регулирования природопользования акимата Костанайской области") (далее – услугодатель).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результатов оказания государственной услуги осуществляется через: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Департамент "Центр обслуживания населения" – филиал некоммерческого акционерного общества "Государственная корпорация "Правительство для граждан" по Костанайской области (далее – Государственная корпорация);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канцелярию услугодателя;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правительства": www.egov.kz (далее – Портал).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электронная и (или) бумажная.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заключение государственной экологической экспертизы с выводом "согласовывается/ не согласовывается"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заключений государственной экологической экспертизы для объектов II, III и IV категорий", утвержденному приказом Министра энергетики Республики Казахстан от 23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области охраны окружающей среды" (зарегистрирован в Реестре государственной регистрации нормативных правовых актов под № 11229) (далее – Стандарт), либо мотивированный ответ об отказе в оказании государственной услуги,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bookmarkEnd w:id="97"/>
    <w:bookmarkStart w:name="z109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при обращении к услугодателю является принятие заявки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пакет документов), либо запрос в форме электронного документа, удостоверенного электронной цифровой подписью (далее – ЭЦП) услугополучателя.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пакет документов, регистрирует и передает руководителю услугодателя для определения ответственного исполнителя, 5 (пять) минут.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регистрация пакета документов;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 услугодателя, налагает соответствующую визу 15 ( пятнадцать) минут.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виза руководителя услугодателя;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проверяет полноту предоставленного пакета документов. В случае установления неполноты представленного пакета документов с истекшим сроком действия, а также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услугодатель дает письменный мотивированный отказ в дальнейшем рассмотрении заявления, не более 3 (три) рабочих дня.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полного пакета документов подготавливает соответствующий проект результата оказания государственной услуги и передает руководителю услугодателя: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заключения государственной экологической экспертизы для объектов II категории – не более 1 (одного) месяца; для объектов III и IV категорий – не более 10 (десяти) рабочих дней;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повторного заключения государственной экологической экспертизы для объектов II категории – не более 10 (десяти) рабочих дней; для объектов III и IV категорий – не более 5 (пяти) рабочих дней.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проект результата оказания государственной услуги;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 и передает ответственному исполнителю услугодателя, 10 (десять) минут.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подписанный результат оказания государственной услуги;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выдает услугополучателю результат оказания государственной услуги, 5 (пять) минут.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выданный результат оказания государственной услуги услугополучателю.</w:t>
      </w:r>
    </w:p>
    <w:bookmarkEnd w:id="113"/>
    <w:bookmarkStart w:name="z125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пакет документов от услугополучателя, регистрирует и передает руководителю услугодателя для определения ответственного исполнителя, 5 (пять) минут;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 услугодателя, налагает соответствующую визу и передает ответственному исполнителю услугодателя, 15 (пятнадцать) минут;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проверяет полноту пакета документов, не более 3 (трех) рабочих дней. В случае установления неполноты представленного пакета документов с истекшим сроком действия, а также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услугодатель дает письменный мотивированный отказ в дальнейшем рассмотрении заявления.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полного пакета документов подготавливает соответствующий проект результата оказания государственной услуги: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заключения государственной экологической экспертизы для объектов II категории – не более 1 (одного) месяца; для объектов III и IV категорий – не более 10 (десяти) рабочих дней;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повторного заключения государственной экологической экспертизы для объектов II категории – не более 10 (десяти) рабочих дней; для объектов III и IV категорий – не более 5 (пяти) рабочих дней;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передает проект результата оказания государственной услуги руководителю услугодателя;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 и передает ответственному исполнителю услугодателя, 10 (десять) минут;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выдает услугополучателю результат оказания государственной услуги, 5 (пять) минут.</w:t>
      </w:r>
    </w:p>
    <w:bookmarkEnd w:id="128"/>
    <w:bookmarkStart w:name="z140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в Государственную корпорацию, длительность обработки заявления услугополучателя: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для получения государственной услуги обращается в Государственную корпорацию;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работник Государственной корпорации проверяет правильность заполнения заявления и полноту пакета документов, предоставленных услугополучателем,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15 (пятнадцать) минут.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работник Государственной корпорации отказывает в приеме заявления и выдает расписку об отказе в приеме пакета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полного пакета документов работник Государственной корпорации регистрирует заявление в информационной системе "Интегрированная информационная система для Государственной корпорации (далее – ИИС Государственной корпорации) и идентифицируют личность услугополучателя, вносит соответствующую информацию об услугополучателе, и список поданных документов в ИИС Государственной корпорации, и выдает услугополучателю расписку о приеме пакета документов;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Казахстан, 5 (пять) минут;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подготавливает соответствующий проект результата оказания государственной услуги: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заключения государственной экологической экспертизы для объектов II категории – не более 1 (одного) месяца; для объектов III и IV категорий – не более 10 (десяти) рабочих дней;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повторного заключения государственной экологической экспертизы для объектов II категории – не более 10 (десяти) рабочих дней; для объектов III и IV категорий – не более 5 (пяти) рабочих дней, подписывает и направляет результат оказания государственной услуги в Государственную корпорацию;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неполноты представленного пакета документов с истекшим сроком действия, а также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услугодатель дает письменный мотивированный отказ в дальнейшем рассмотрении заявления, не более 3 (трех) рабочих дня, и направляет результат оказания государственной услуги в Государственную корпорацию;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Государственной корпорации в срок, указанный в расписке о приеме соответствующих документов, выдает результат оказания государственной услуги услугополучателю, 10 (десять) минут.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когда услугополучатель не обратился за результатом государственных услуг в указанный срок, Государственная корпорация обеспечивает его хранение в течение 1 (одного) месяца, после чего передает его услугодателю для дальнейшего хранения.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(авторизацию) на Портале посредством индивидуального идентификационного номера (далее – ИИН) для физических лиц либо посредством бизнес-идентификационного номера (далее – БИН) для юридических лиц;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выбор услугополучателем электронной государственной услуги, заполнение полей электронного запроса и прикрепление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удостоверение электронного запроса для оказания электронной государственной услуги посредством ЭЦП услугополучателя;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обработка (проверка, регистрация) электронного запроса услугодателем;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получение услугополучателем уведомления о статусе электронного запроса и сроке оказания государственной услуги в истории получения государственной услуги "личном кабинете" услугополучателя;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услугодателем в "личный кабинет" услугополучателя результата оказания государственной услуги в форме электронного документа, подписанного ЭЦП;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получение услугополучателем результата оказания государственной услуги в "личном кабинете" услугополучателя.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 через Портал, представлена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услугодателя, Портала и (или) Государственной корпорации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для объектов II, III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категорий"</w:t>
            </w:r>
          </w:p>
        </w:tc>
      </w:tr>
    </w:tbl>
    <w:bookmarkStart w:name="z164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3"/>
    <w:p>
      <w:pPr>
        <w:spacing w:after="0"/>
        <w:ind w:left="0"/>
        <w:jc w:val="both"/>
      </w:pPr>
      <w:r>
        <w:drawing>
          <wp:inline distT="0" distB="0" distL="0" distR="0">
            <wp:extent cx="7810500" cy="334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 и сокращения: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5"/>
    <w:p>
      <w:pPr>
        <w:spacing w:after="0"/>
        <w:ind w:left="0"/>
        <w:jc w:val="both"/>
      </w:pPr>
      <w:r>
        <w:drawing>
          <wp:inline distT="0" distB="0" distL="0" distR="0">
            <wp:extent cx="7810500" cy="692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2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для объектов II, III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категорий"</w:t>
            </w:r>
          </w:p>
        </w:tc>
      </w:tr>
    </w:tbl>
    <w:bookmarkStart w:name="z169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заключений государственной экологической экспертизы для объектов II, III и IV категорий"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7"/>
    <w:p>
      <w:pPr>
        <w:spacing w:after="0"/>
        <w:ind w:left="0"/>
        <w:jc w:val="both"/>
      </w:pPr>
      <w:r>
        <w:drawing>
          <wp:inline distT="0" distB="0" distL="0" distR="0">
            <wp:extent cx="7810500" cy="379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8"/>
    <w:p>
      <w:pPr>
        <w:spacing w:after="0"/>
        <w:ind w:left="0"/>
        <w:jc w:val="both"/>
      </w:pPr>
      <w:r>
        <w:drawing>
          <wp:inline distT="0" distB="0" distL="0" distR="0">
            <wp:extent cx="7810500" cy="410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*СФЕ - структурно-функциональная единица: взаимодействие структурных подразделений (работников) услугодателя, Государственной корпорации "Правительство для граждан", веб-портала "электронного правительства";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0"/>
    <w:p>
      <w:pPr>
        <w:spacing w:after="0"/>
        <w:ind w:left="0"/>
        <w:jc w:val="both"/>
      </w:pPr>
      <w:r>
        <w:drawing>
          <wp:inline distT="0" distB="0" distL="0" distR="0">
            <wp:extent cx="7810500" cy="226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header.xml" Type="http://schemas.openxmlformats.org/officeDocument/2006/relationships/header" Id="rId1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