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e0e79" w14:textId="a6e0e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24 июля 2017 года № 364. Зарегистрировано Департаментом юстиции Костанайской области 17 августа 2017 года № 7165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Установить публичный сервитут на земельный участок, расположенный на территории Костанайской области, Федоровского района, лесного фонда коммунального государственного учреждения "Тарановское учреждение лесного хозяйства" Управления природных ресурсов и регулирования природопользования акимата Костанайской области, для эксплуатации и обслуживания объекта "Магистральный газопровод город Рудный – поселок Качар – село Федоровка",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курирующего заместителя акима Костанайской области.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2017 года № 364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Публичный сервитут на земельный участок, расположенный на территории лесного фонда коммунального государственного учреждения "Тарановское учреждение лесного хозяйства" Управления природных ресурсов и регулирования природопользования акимата Костанайской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8"/>
        <w:gridCol w:w="2133"/>
        <w:gridCol w:w="2022"/>
        <w:gridCol w:w="2133"/>
        <w:gridCol w:w="2134"/>
      </w:tblGrid>
      <w:tr>
        <w:trPr>
          <w:trHeight w:val="30" w:hRule="atLeast"/>
        </w:trPr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земельного участка</w:t>
            </w:r>
          </w:p>
          <w:bookmarkEnd w:id="5"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(гектар)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сельскохозяйственных угодий (гектар)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пашни (гектар)</w:t>
            </w:r>
          </w:p>
        </w:tc>
      </w:tr>
      <w:tr>
        <w:trPr>
          <w:trHeight w:val="30" w:hRule="atLeast"/>
        </w:trPr>
        <w:tc>
          <w:tcPr>
            <w:tcW w:w="3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 коммунального государственного учреждения "Тарановское учреждение лесного хозяйства" Управления природных ресурсов и регулирования природопользования акимата Костанайской области</w:t>
            </w:r>
          </w:p>
          <w:bookmarkEnd w:id="6"/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1,3188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Крановый узел № 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0,0078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газопровод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1,3030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Катодная станция № 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ВЛ- 10 кВ от ПС Качар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0,0030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ВЛ - Воздушные линии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кВ - кило вольт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ПС - Подстанция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