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5787" w14:textId="e5b5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12 июня 2017 года № 294 "Об установлении квот для частичного возмещения затрат за фактически произведенные, приобретенные, использованные семена, подлежащие субсидированию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сентября 2017 года № 450. Зарегистрировано Департаментом юстиции Костанайской области 3 октября 2017 года № 7233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семеноводстве",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семеноводства,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(зарегистрирован в Реестре государственной регистрации нормативных правовых актов под № 10190)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12 июня 2017 года № 294 "Об установлении квот для частичного возмещения затрат за фактически произведенные, приобретенные, использованные семена, подлежащие субсидированию на 2017 год" (зарегистрировано в Реестре государственной регистрации нормативных правовых актов под № 7127, опубликовано 18 июля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частичного возмещения затрат элитно-семеноводческих хозяйств за фактически использованные для посева суперэлитные семена собственного производства, в случае, если элитно-семеноводческое хозяйство является одновременно производителем оригинальных семян, согласно приложению 3 к настоящему постановлению;";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элитно-семеноводческих хозяйств за фактически использованные для посева суперэлитные семена собственного производства, в случае, если элитно-семеноводческое хозяйство является одновременно производителем оригинальных семян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2032"/>
        <w:gridCol w:w="2046"/>
        <w:gridCol w:w="2047"/>
        <w:gridCol w:w="1721"/>
        <w:gridCol w:w="1398"/>
        <w:gridCol w:w="1398"/>
        <w:gridCol w:w="1073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аттестованного производителя суперэлитных семян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суперэлитных семян, тонн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"Аркалыкская сельскохозяйственная опытная станция"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"Карабалыкская сельскохозяйственная опытная станция"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"Опытное хозяйство "Заречное"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семеноводческих хозяйств и сельскохозяйственных товаропроизводителей за фактически приобретенные элитные семена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6"/>
        <w:gridCol w:w="1548"/>
        <w:gridCol w:w="4901"/>
        <w:gridCol w:w="1211"/>
        <w:gridCol w:w="1212"/>
        <w:gridCol w:w="1212"/>
      </w:tblGrid>
      <w:tr>
        <w:trPr/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2"/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города</w:t>
            </w:r>
          </w:p>
        </w:tc>
        <w:tc>
          <w:tcPr>
            <w:tcW w:w="4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элитных семян,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285,6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560,5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7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8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9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0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1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1338,8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2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1952,83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3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1752,9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4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1809,7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5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6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7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179,03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8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9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1661,89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0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16200,9</w:t>
            </w:r>
          </w:p>
        </w:tc>
      </w:tr>
    </w:tbl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8"/>
        <w:gridCol w:w="1182"/>
        <w:gridCol w:w="1182"/>
        <w:gridCol w:w="1182"/>
        <w:gridCol w:w="402"/>
        <w:gridCol w:w="960"/>
        <w:gridCol w:w="1183"/>
        <w:gridCol w:w="960"/>
        <w:gridCol w:w="961"/>
        <w:gridCol w:w="961"/>
        <w:gridCol w:w="737"/>
        <w:gridCol w:w="96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культурам, тонн</w:t>
            </w:r>
          </w:p>
          <w:bookmarkEnd w:id="33"/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  <w:bookmarkEnd w:id="3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яч-мень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карто-фель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много-летние травы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гор-чица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  <w:bookmarkEnd w:id="3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560,5</w:t>
            </w:r>
          </w:p>
          <w:bookmarkEnd w:id="3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  <w:bookmarkEnd w:id="3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  <w:bookmarkEnd w:id="3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  <w:bookmarkEnd w:id="4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  <w:bookmarkEnd w:id="4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  <w:bookmarkEnd w:id="4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1133,2</w:t>
            </w:r>
          </w:p>
          <w:bookmarkEnd w:id="4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1663,33</w:t>
            </w:r>
          </w:p>
          <w:bookmarkEnd w:id="4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1315,5</w:t>
            </w:r>
          </w:p>
          <w:bookmarkEnd w:id="4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  <w:bookmarkEnd w:id="4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  <w:bookmarkEnd w:id="4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  <w:bookmarkEnd w:id="4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  <w:bookmarkEnd w:id="5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367,8</w:t>
            </w:r>
          </w:p>
          <w:bookmarkEnd w:id="51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  <w:bookmarkEnd w:id="52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  <w:bookmarkEnd w:id="53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13878,0</w:t>
            </w:r>
          </w:p>
          <w:bookmarkEnd w:id="54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