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7217b" w14:textId="af721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от 10 апреля 2017 года № 177 "Об установлении объемов субсидий по районам и городам Костанайской области на 2017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21 сентября 2017 года № 460. Зарегистрировано Департаментом юстиции Костанайской области 9 октября 2017 года № 7245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10 апреля 2017 года № 177 "Об установлении объемов субсидий по районам и городам Костанайской области на 2017 год" (зарегистрировано в Реестре государственной регистрации нормативных правовых актов под № 7048, опубликовано 30 мая 2017 года в Эталонном контрольном банке нормативных правовых актов Республики Казахстан).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