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6793" w14:textId="1a96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июня 2009 года № 233 "Об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ноября 2017 года № 556. Зарегистрировано Департаментом юстиции Костанайской области 27 ноября 2017 года № 7343.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23 июня 2009 года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реки Тобол, Амангельдинского водоохранилища и реки Тогузак на участках под строительство объектов, режима и особых условий их хозяйственного использования" (зарегистрировано в Реестре государственной регистрации нормативных правовых актов под № 3684, опубликовано 21 июля 2009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О. Бекмагамбетов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2009 года № 233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Установление водоохранных зон и полос реки Тобол, Амангельдинского водохранилища и реки Тогузак на участках под строительство объектов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Средне-много-летний меженный урез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площадь (гектар)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ширина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2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в пределах земельного участка, отведенного под реконструкцию здания бывшей детской железной дороги под закусочную быстрого обслуживания, расположенного по адресу: город Костанай, улица Пионерская, 57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2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база отдыха для лыжного и водного туризма, расположенная по адресу: город Костанай, улица Гашека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bookmarkEnd w:id="2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жилой дом, расположенный по адресу: город Костанай, жилой массив Амангельды, улица Энергетиков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2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техногенный водоем в пределах земельного участка базы отдыха,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  <w:bookmarkEnd w:id="3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зона отдыха "Ак-Шанырак", расположенная на территории города Костанай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  <w:bookmarkEnd w:id="3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группа жилых домов усадебного типа, расположенная по адресу: город Костанай, улица Речная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  <w:bookmarkEnd w:id="3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строительство карьера для добычи известняка Шекубаевского участка Шекубаевского месторождения цементного сырья и участка, предназначенного под строительство цементного завода, расположенное на территории Тобольского сельского округа Денисовского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1-4750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Участок№ 2-600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  <w:bookmarkEnd w:id="3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участки № 316, № 319, предназначенные под строительство индивидуальных жилых домов, расположенные по адресу: город Костанай, 4 микрорайон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401,4 - 480,0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  <w:bookmarkEnd w:id="3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жилой дом, расположенный по адресу: город Костанай, улица Мичурина, 88/4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324,0-335,1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  <w:bookmarkEnd w:id="3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Тобол, база отдыха для лыжного и водного туризма, расположенная по адресу: город Костанай, улица Гашека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460 - 500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  <w:bookmarkEnd w:id="3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два жилых дома, расположенные по адресу: город Костанай, жилой массив Амангельды, улица Энергетиков 6 и 7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bookmarkEnd w:id="3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земельный участок, принадлежащий товариществу с ограниченной ответственностью "ФЛУЕРАШ",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–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  <w:bookmarkEnd w:id="3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земельный участок, принадлежащий крестьянскому хозяйству "Даулет", расположенный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  <w:bookmarkEnd w:id="3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водохранилище в пределах земельного участка, отведенного под реконструкцию производственных и административно-хозяйственных помещений, расположенного по адресу: город Костанай, жилой массив Амангельды, улица Рудненская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825-945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  <w:bookmarkEnd w:id="4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Амангельдинское водохранилище Участок № 1, предназначенный под строительство индивидуального жилого дома, расположенный по адресу: город Костанай, жилой массив Амангельды, улица Мира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  <w:bookmarkEnd w:id="4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Тогузак, разработка месторождения строительного камня, расположенного на территории села Надеждинка Карабалыкского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  <w:bookmarkEnd w:id="4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Тобол, в пределах земельного участка крестьянского хозяйства "Ельчищев С.М." и спортивно-туристической базы "Лагуна", расположенного на территории Мичуринского сельского округа Костанайского района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