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0669" w14:textId="d310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высшим образованием в организациях образования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ноября 2017 года № 578. Зарегистрировано Департаментом юстиции Костанайской области 14 декабря 2017 года № 7385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Костанайской области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специалистов с техническим и профессиональным образованием на 2017-2018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специалистов с высшим образованием на 2017-2018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учреждениям "Управление образования акимата Костанайской области" и "Управление здравоохранения акимата Костанайской области" провести размещение утвержденного государственного образовательного заказа на подготовку специалистов с техническим и профессиональным, высшим образованием в организациях образования на 2017-2018 учебный год в соответствующих учебных заведениях в установленном законодательством порядке.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постановления акимата Костанайской области: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 образованием на 2017-2018 учебный год" (зарегистрировано в Реестре государственной регистрации нормативных правовых актов под № 6987, опубликовано 18 апреля 2017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10 марта 2017 года № 120 "Об утверждении государственного образовательного заказа на подготовку специалистов с техническим и профессиональным образованием на 2017-2018 учебный год" (зарегистрировано в Реестре государственной регистрации нормативных правовых актов под № 7124, опубликовано 11 июля 2017 года в Эталонном контрольном банке нормативных правовых актов Республики Казахстан).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 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2017-2018 учебный год, финансируемый из местного бюджета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Инструментальное исполнительство и музыкальное искусство эстрады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Пение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Социальная работа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Открытая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 Техническое обслуживание и ремонт горного электромеханического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 Теплотехническое оборудование и системы теплоснабжения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 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1118000 Оборудование предприятий питания, торговли и мясной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 Монтаж, техническое обслуживание и ремонт медицинской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Организация перевозок и управление движением на транспорте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 Элеваторное, мукомольное, крупяное и комбикормовое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Оборудование предприятий пищевой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Производство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Строительство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Мебельное производство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 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 Лесное хозяйство, садово-парковое и ландшафтное строительство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 Экология и природоохранительная деятельность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 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на 2017-2018 учебный год, финансируемый из местного бюджета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5В072600 Технология и конструирование изделий легкой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5В072900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5В073000 Производство строительных материалов,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5В071800 Электроэнергетика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5В070200 Автоматизация и управление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5В070300 Информационные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5В071300 Транспорт, транспортная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5В073100 Безопасность жизнедеятельности и защита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5В010800 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5В011200 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5В011300 Биология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 История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5В10600 Музыкальное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 Иностранный язык: два иностранных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