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3d8f" w14:textId="fc43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Костаная от 28 апреля 2015 года № 1062 "Об утверждении Положения о государственном учреждении "Отдел финансов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февраля 2017 года № 628. Зарегистрировано Департаментом юстиции Костанайской области 18 марта 2017 года № 6926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Костаная,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города Костаная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1062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финансов акимата города Костаная" (зарегистрировано Департаментом юстиции Костанайской области 2 июня 2015 года № 5635, опубликовано 09 июля 2015 года в информационно-правовой системе "Әділет").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