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e194" w14:textId="e5ce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Костаная от 18 декабря 2015 года № 3471 "Об утверждении Положения о государственном учреждении "Отдел образования акимата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6 апреля 2017 года № 1022. Зарегистрировано Департаментом юстиции Костанайской области 3 мая 2017 года № 7019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Костаная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Костаная от 18 декабря 2015 года № 3471 "Об утверждении Положения о государственном учреждении "Отдел образования акимата города Костаная"(зарегистрировано в Реестре государственной регистрации нормативных правовых актов за № 6129, опубликовано 22 января 2016 года в информационно–правовой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